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53A9" w14:textId="77777777" w:rsidR="00736FBD" w:rsidRPr="00736FBD" w:rsidRDefault="00736FBD" w:rsidP="001A43EE">
      <w:pPr>
        <w:framePr w:w="9743" w:h="2003" w:hRule="exact" w:vSpace="981" w:wrap="notBeside" w:vAnchor="page" w:hAnchor="page" w:x="1226" w:y="3513"/>
        <w:spacing w:line="210" w:lineRule="atLeast"/>
        <w:rPr>
          <w:rFonts w:eastAsia="Calibri"/>
          <w:b/>
          <w:sz w:val="30"/>
          <w:szCs w:val="30"/>
          <w:lang w:eastAsia="en-US"/>
        </w:rPr>
      </w:pPr>
      <w:r w:rsidRPr="00736FBD">
        <w:rPr>
          <w:rFonts w:eastAsia="Calibri"/>
          <w:b/>
          <w:sz w:val="30"/>
          <w:szCs w:val="30"/>
          <w:lang w:eastAsia="en-US"/>
        </w:rPr>
        <w:t>Pressemitteilung</w:t>
      </w:r>
    </w:p>
    <w:p w14:paraId="06455343" w14:textId="77777777" w:rsidR="0032039E" w:rsidRPr="00053DB3" w:rsidRDefault="0032039E" w:rsidP="001A43EE">
      <w:pPr>
        <w:framePr w:w="9743" w:h="2003" w:hRule="exact" w:vSpace="981" w:wrap="notBeside" w:vAnchor="page" w:hAnchor="page" w:x="1226" w:y="3513"/>
        <w:jc w:val="both"/>
        <w:rPr>
          <w:b/>
          <w:sz w:val="30"/>
          <w:szCs w:val="30"/>
        </w:rPr>
      </w:pPr>
    </w:p>
    <w:p w14:paraId="7B86D5BA" w14:textId="77777777" w:rsidR="00F17675" w:rsidRDefault="001A43EE" w:rsidP="001A43EE">
      <w:pPr>
        <w:framePr w:w="9743" w:h="2003" w:hRule="exact" w:vSpace="981" w:wrap="notBeside" w:vAnchor="page" w:hAnchor="page" w:x="1226" w:y="3513"/>
        <w:spacing w:after="80" w:line="240" w:lineRule="auto"/>
        <w:rPr>
          <w:rFonts w:eastAsia="Calibri"/>
          <w:b/>
          <w:sz w:val="28"/>
          <w:szCs w:val="28"/>
          <w:lang w:eastAsia="en-US"/>
        </w:rPr>
      </w:pPr>
      <w:r>
        <w:rPr>
          <w:rFonts w:eastAsia="Calibri"/>
          <w:b/>
          <w:sz w:val="28"/>
          <w:szCs w:val="28"/>
          <w:lang w:eastAsia="en-US"/>
        </w:rPr>
        <w:t>Widmann-Mauz MdB</w:t>
      </w:r>
      <w:r w:rsidR="00F17675">
        <w:rPr>
          <w:rFonts w:eastAsia="Calibri"/>
          <w:b/>
          <w:sz w:val="28"/>
          <w:szCs w:val="28"/>
          <w:lang w:eastAsia="en-US"/>
        </w:rPr>
        <w:t>:</w:t>
      </w:r>
    </w:p>
    <w:p w14:paraId="25A8A1D2" w14:textId="7D44DEB4" w:rsidR="00B45B03" w:rsidRDefault="00B45B03" w:rsidP="001A43EE">
      <w:pPr>
        <w:framePr w:w="9743" w:h="2003" w:hRule="exact" w:vSpace="981" w:wrap="notBeside" w:vAnchor="page" w:hAnchor="page" w:x="1226" w:y="3513"/>
        <w:spacing w:after="80" w:line="240" w:lineRule="auto"/>
        <w:rPr>
          <w:rFonts w:eastAsia="Calibri"/>
          <w:b/>
          <w:sz w:val="28"/>
          <w:szCs w:val="28"/>
          <w:lang w:eastAsia="en-US"/>
        </w:rPr>
      </w:pPr>
      <w:r w:rsidRPr="00B45B03">
        <w:rPr>
          <w:rFonts w:eastAsia="Calibri"/>
          <w:b/>
          <w:bCs/>
          <w:sz w:val="28"/>
          <w:szCs w:val="28"/>
          <w:lang w:eastAsia="en-US"/>
        </w:rPr>
        <w:t>Musikverein Stimmfarben e.V.</w:t>
      </w:r>
      <w:r>
        <w:rPr>
          <w:rFonts w:eastAsia="Calibri"/>
          <w:b/>
          <w:bCs/>
          <w:sz w:val="28"/>
          <w:szCs w:val="28"/>
          <w:lang w:eastAsia="en-US"/>
        </w:rPr>
        <w:t xml:space="preserve"> aus Bisingen</w:t>
      </w:r>
      <w:r w:rsidRPr="00B45B03">
        <w:rPr>
          <w:rFonts w:eastAsia="Calibri"/>
          <w:b/>
          <w:bCs/>
          <w:sz w:val="28"/>
          <w:szCs w:val="28"/>
          <w:lang w:eastAsia="en-US"/>
        </w:rPr>
        <w:t xml:space="preserve"> erhält Förderung aus dem Amateurmusikfonds</w:t>
      </w:r>
    </w:p>
    <w:p w14:paraId="31EAAE23" w14:textId="48698269" w:rsidR="008663F9" w:rsidRDefault="007D6120" w:rsidP="0077213D">
      <w:pPr>
        <w:pStyle w:val="Marginalie"/>
        <w:framePr w:wrap="around" w:x="1291" w:y="6541"/>
      </w:pPr>
      <w:r>
        <w:t>Berlin,</w:t>
      </w:r>
      <w:r w:rsidR="00280A93">
        <w:t xml:space="preserve"> den</w:t>
      </w:r>
      <w:r w:rsidR="008407B8">
        <w:t xml:space="preserve"> 1</w:t>
      </w:r>
      <w:r w:rsidR="00AC5962">
        <w:t>2</w:t>
      </w:r>
      <w:r w:rsidR="008407B8">
        <w:t xml:space="preserve">. </w:t>
      </w:r>
      <w:r w:rsidR="004F230B">
        <w:t>Dezember</w:t>
      </w:r>
      <w:r w:rsidR="00F30154">
        <w:t xml:space="preserve"> 2023</w:t>
      </w:r>
    </w:p>
    <w:p w14:paraId="132747E3" w14:textId="77777777" w:rsidR="008663F9" w:rsidRDefault="008663F9" w:rsidP="0077213D">
      <w:pPr>
        <w:pStyle w:val="Marginalie"/>
        <w:framePr w:wrap="around" w:x="1291" w:y="6541"/>
      </w:pPr>
    </w:p>
    <w:p w14:paraId="64FD9AC4" w14:textId="77777777" w:rsidR="008663F9" w:rsidRDefault="008663F9" w:rsidP="0077213D">
      <w:pPr>
        <w:pStyle w:val="Marginalie"/>
        <w:framePr w:wrap="around" w:x="1291" w:y="6541"/>
        <w:rPr>
          <w:rStyle w:val="Fett"/>
          <w:b w:val="0"/>
        </w:rPr>
      </w:pPr>
      <w:bookmarkStart w:id="0" w:name="v_Name2"/>
      <w:r>
        <w:rPr>
          <w:rStyle w:val="Fett"/>
          <w:b w:val="0"/>
        </w:rPr>
        <w:t>Annette Widmann-Mauz</w:t>
      </w:r>
      <w:bookmarkEnd w:id="0"/>
      <w:r>
        <w:rPr>
          <w:rStyle w:val="Fett"/>
          <w:b w:val="0"/>
        </w:rPr>
        <w:t xml:space="preserve"> MdB</w:t>
      </w:r>
    </w:p>
    <w:p w14:paraId="70274018" w14:textId="77777777" w:rsidR="008663F9" w:rsidRDefault="008663F9" w:rsidP="0077213D">
      <w:pPr>
        <w:pStyle w:val="Marginalie"/>
        <w:framePr w:wrap="around" w:x="1291" w:y="6541"/>
      </w:pPr>
      <w:r>
        <w:t>Platz der Republik 1</w:t>
      </w:r>
    </w:p>
    <w:p w14:paraId="2CD2D254" w14:textId="77777777" w:rsidR="008663F9" w:rsidRDefault="008663F9" w:rsidP="0077213D">
      <w:pPr>
        <w:pStyle w:val="Marginalie"/>
        <w:framePr w:wrap="around" w:x="1291" w:y="6541"/>
      </w:pPr>
      <w:bookmarkStart w:id="1" w:name="v_Telefon_Berlin_Durchwahl"/>
      <w:r>
        <w:t>Telefon: +49 30 227 77217</w:t>
      </w:r>
      <w:bookmarkEnd w:id="1"/>
    </w:p>
    <w:p w14:paraId="2EDBB2DD" w14:textId="77777777" w:rsidR="008663F9" w:rsidRDefault="008663F9" w:rsidP="0077213D">
      <w:pPr>
        <w:pStyle w:val="Marginalie"/>
        <w:framePr w:wrap="around" w:x="1291" w:y="6541"/>
        <w:rPr>
          <w:lang w:val="fr-FR"/>
        </w:rPr>
      </w:pPr>
      <w:bookmarkStart w:id="2" w:name="v_Fax_Berlin_Durchwahl"/>
      <w:proofErr w:type="gramStart"/>
      <w:r>
        <w:rPr>
          <w:lang w:val="fr-FR"/>
        </w:rPr>
        <w:t>Fax:</w:t>
      </w:r>
      <w:proofErr w:type="gramEnd"/>
      <w:r>
        <w:rPr>
          <w:lang w:val="fr-FR"/>
        </w:rPr>
        <w:t xml:space="preserve"> +49 30 227 76749</w:t>
      </w:r>
      <w:bookmarkEnd w:id="2"/>
    </w:p>
    <w:p w14:paraId="3D6993AA" w14:textId="77777777" w:rsidR="008663F9" w:rsidRDefault="008663F9" w:rsidP="0077213D">
      <w:pPr>
        <w:pStyle w:val="Marginalie"/>
        <w:framePr w:wrap="around" w:x="1291" w:y="6541"/>
        <w:rPr>
          <w:sz w:val="16"/>
          <w:lang w:val="fr-FR"/>
        </w:rPr>
      </w:pPr>
      <w:bookmarkStart w:id="3" w:name="v_Email_Berlin"/>
      <w:r>
        <w:rPr>
          <w:sz w:val="16"/>
          <w:lang w:val="fr-FR"/>
        </w:rPr>
        <w:t>annette.widmann-mauz@bundestag.de</w:t>
      </w:r>
      <w:bookmarkEnd w:id="3"/>
    </w:p>
    <w:p w14:paraId="1652B042" w14:textId="77777777" w:rsidR="008663F9" w:rsidRDefault="008663F9" w:rsidP="0077213D">
      <w:pPr>
        <w:pStyle w:val="Marginalie"/>
        <w:framePr w:wrap="around" w:x="1291" w:y="6541"/>
        <w:rPr>
          <w:lang w:val="fr-FR"/>
        </w:rPr>
      </w:pPr>
    </w:p>
    <w:p w14:paraId="7D40A319" w14:textId="77777777" w:rsidR="008663F9" w:rsidRDefault="008663F9" w:rsidP="0077213D">
      <w:pPr>
        <w:pStyle w:val="Marginalie"/>
        <w:framePr w:wrap="around" w:x="1291" w:y="6541"/>
        <w:rPr>
          <w:lang w:val="fr-FR"/>
        </w:rPr>
      </w:pPr>
      <w:proofErr w:type="spellStart"/>
      <w:r>
        <w:rPr>
          <w:lang w:val="fr-FR"/>
        </w:rPr>
        <w:t>Bürgerbüro</w:t>
      </w:r>
      <w:proofErr w:type="spellEnd"/>
    </w:p>
    <w:p w14:paraId="33BDEF18" w14:textId="77777777" w:rsidR="008663F9" w:rsidRDefault="008663F9" w:rsidP="0077213D">
      <w:pPr>
        <w:pStyle w:val="Marginalie"/>
        <w:framePr w:wrap="around" w:x="1291" w:y="6541"/>
      </w:pPr>
      <w:bookmarkStart w:id="4" w:name="v_WK1_Strasse"/>
      <w:r>
        <w:t>Am Stadtgraben 21</w:t>
      </w:r>
      <w:bookmarkEnd w:id="4"/>
    </w:p>
    <w:p w14:paraId="188A2CAF" w14:textId="77777777" w:rsidR="008663F9" w:rsidRDefault="008663F9" w:rsidP="0077213D">
      <w:pPr>
        <w:pStyle w:val="Marginalie"/>
        <w:framePr w:wrap="around" w:x="1291" w:y="6541"/>
      </w:pPr>
      <w:bookmarkStart w:id="5" w:name="v_WK1_PLZ_Ort"/>
      <w:r>
        <w:t>72070 Tübingen</w:t>
      </w:r>
      <w:bookmarkEnd w:id="5"/>
    </w:p>
    <w:p w14:paraId="07E0FB90" w14:textId="77777777" w:rsidR="008663F9" w:rsidRDefault="008663F9" w:rsidP="0077213D">
      <w:pPr>
        <w:pStyle w:val="Marginalie"/>
        <w:framePr w:wrap="around" w:x="1291" w:y="6541"/>
      </w:pPr>
      <w:r>
        <w:t xml:space="preserve">Telefon: +49 </w:t>
      </w:r>
      <w:bookmarkStart w:id="6" w:name="v_WK1_Telefon_Vorwahl"/>
      <w:r>
        <w:t>7071</w:t>
      </w:r>
      <w:bookmarkEnd w:id="6"/>
      <w:r>
        <w:t>-</w:t>
      </w:r>
      <w:bookmarkStart w:id="7" w:name="v_WK1_Telefon_Durchwahl"/>
      <w:r>
        <w:t>32314</w:t>
      </w:r>
      <w:bookmarkEnd w:id="7"/>
    </w:p>
    <w:p w14:paraId="5D1F6973" w14:textId="77777777" w:rsidR="008663F9" w:rsidRPr="00A3208F" w:rsidRDefault="008663F9" w:rsidP="0077213D">
      <w:pPr>
        <w:pStyle w:val="Marginalie"/>
        <w:framePr w:wrap="around" w:x="1291" w:y="6541"/>
        <w:rPr>
          <w:lang w:val="en-US"/>
        </w:rPr>
      </w:pPr>
      <w:r w:rsidRPr="00A3208F">
        <w:rPr>
          <w:lang w:val="en-US"/>
        </w:rPr>
        <w:t xml:space="preserve">Fax: +49 </w:t>
      </w:r>
      <w:bookmarkStart w:id="8" w:name="v_WK1_Fax_Vorwahl"/>
      <w:r w:rsidRPr="00A3208F">
        <w:rPr>
          <w:lang w:val="en-US"/>
        </w:rPr>
        <w:t>7071</w:t>
      </w:r>
      <w:bookmarkEnd w:id="8"/>
      <w:r w:rsidRPr="00A3208F">
        <w:rPr>
          <w:lang w:val="en-US"/>
        </w:rPr>
        <w:t>-</w:t>
      </w:r>
      <w:bookmarkStart w:id="9" w:name="v_WK1_Fax_Durchwahl"/>
      <w:r w:rsidRPr="00A3208F">
        <w:rPr>
          <w:lang w:val="en-US"/>
        </w:rPr>
        <w:t>33314</w:t>
      </w:r>
      <w:bookmarkEnd w:id="9"/>
    </w:p>
    <w:p w14:paraId="191D4C14" w14:textId="77777777" w:rsidR="008663F9" w:rsidRPr="00A3208F" w:rsidRDefault="008663F9" w:rsidP="0077213D">
      <w:pPr>
        <w:pStyle w:val="Marginalie"/>
        <w:framePr w:wrap="around" w:x="1291" w:y="6541"/>
        <w:rPr>
          <w:sz w:val="16"/>
          <w:lang w:val="en-US"/>
        </w:rPr>
      </w:pPr>
      <w:bookmarkStart w:id="10" w:name="v_WK1_Email"/>
      <w:r w:rsidRPr="00A3208F">
        <w:rPr>
          <w:sz w:val="16"/>
          <w:lang w:val="en-US"/>
        </w:rPr>
        <w:t>annette.widmann-mauz@wk.bundestag.de</w:t>
      </w:r>
      <w:bookmarkEnd w:id="10"/>
    </w:p>
    <w:p w14:paraId="13FC52F1" w14:textId="77777777" w:rsidR="008663F9" w:rsidRPr="00A3208F" w:rsidRDefault="008663F9" w:rsidP="0077213D">
      <w:pPr>
        <w:pStyle w:val="Marginalie"/>
        <w:framePr w:wrap="around" w:x="1291" w:y="6541"/>
        <w:rPr>
          <w:lang w:val="en-US"/>
        </w:rPr>
      </w:pPr>
    </w:p>
    <w:p w14:paraId="52069974" w14:textId="77777777" w:rsidR="008663F9" w:rsidRDefault="008663F9" w:rsidP="0077213D">
      <w:pPr>
        <w:pStyle w:val="Marginalie"/>
        <w:framePr w:wrap="around" w:x="1291" w:y="6541"/>
      </w:pPr>
      <w:bookmarkStart w:id="11" w:name="v_Funktion_C"/>
      <w:r>
        <w:t>Wahlkreisabgeordnete Tübingen</w:t>
      </w:r>
      <w:bookmarkEnd w:id="11"/>
      <w:r w:rsidR="00892C77">
        <w:t>-Hechingen</w:t>
      </w:r>
    </w:p>
    <w:p w14:paraId="3DBF6EB8" w14:textId="5F435474" w:rsidR="00B45B03" w:rsidRDefault="00B45B03" w:rsidP="009453D3">
      <w:pPr>
        <w:jc w:val="both"/>
        <w:rPr>
          <w:b/>
          <w:bCs/>
        </w:rPr>
      </w:pPr>
      <w:bookmarkStart w:id="12" w:name="_Hlk150952790"/>
      <w:r>
        <w:rPr>
          <w:b/>
          <w:bCs/>
        </w:rPr>
        <w:t xml:space="preserve">Ende November wählte die Jury des Bundesmusikverbands Chor &amp; </w:t>
      </w:r>
      <w:r w:rsidR="006F4F71">
        <w:rPr>
          <w:b/>
          <w:bCs/>
        </w:rPr>
        <w:t>Orchester</w:t>
      </w:r>
      <w:r>
        <w:rPr>
          <w:b/>
          <w:bCs/>
        </w:rPr>
        <w:t xml:space="preserve"> e.V. (BMCO) </w:t>
      </w:r>
      <w:r w:rsidR="00147234">
        <w:rPr>
          <w:b/>
          <w:bCs/>
        </w:rPr>
        <w:t>über</w:t>
      </w:r>
      <w:r w:rsidR="005F0898">
        <w:rPr>
          <w:b/>
          <w:bCs/>
        </w:rPr>
        <w:t xml:space="preserve"> 200</w:t>
      </w:r>
      <w:r>
        <w:rPr>
          <w:b/>
          <w:bCs/>
        </w:rPr>
        <w:t xml:space="preserve"> Musikprojekte für Chöre, Orchester und Bands im Bereich der Amateurmusik aus. Darunter befindet sich auch der Musikverein Stimmfarben e.V. aus Bisingen mit dem </w:t>
      </w:r>
      <w:r w:rsidR="00843B8A">
        <w:rPr>
          <w:b/>
          <w:bCs/>
        </w:rPr>
        <w:t>Chor-</w:t>
      </w:r>
      <w:r>
        <w:rPr>
          <w:b/>
          <w:bCs/>
        </w:rPr>
        <w:t xml:space="preserve">Projekt „Farbwechsel – </w:t>
      </w:r>
      <w:proofErr w:type="spellStart"/>
      <w:r>
        <w:rPr>
          <w:b/>
          <w:bCs/>
        </w:rPr>
        <w:t>We</w:t>
      </w:r>
      <w:proofErr w:type="spellEnd"/>
      <w:r>
        <w:rPr>
          <w:b/>
          <w:bCs/>
        </w:rPr>
        <w:t xml:space="preserve"> will entertain </w:t>
      </w:r>
      <w:proofErr w:type="spellStart"/>
      <w:r>
        <w:rPr>
          <w:b/>
          <w:bCs/>
        </w:rPr>
        <w:t>you</w:t>
      </w:r>
      <w:proofErr w:type="spellEnd"/>
      <w:r>
        <w:rPr>
          <w:b/>
          <w:bCs/>
        </w:rPr>
        <w:t>“.  Da</w:t>
      </w:r>
      <w:r w:rsidR="00CB7E8F">
        <w:rPr>
          <w:b/>
          <w:bCs/>
        </w:rPr>
        <w:t>zu</w:t>
      </w:r>
      <w:r>
        <w:rPr>
          <w:b/>
          <w:bCs/>
        </w:rPr>
        <w:t xml:space="preserve"> äußert sich die Bundestagsabgeordnete für Tübingen-Hechingen Annette Widmann-Mauz:</w:t>
      </w:r>
    </w:p>
    <w:p w14:paraId="1F8CEEFC" w14:textId="77777777" w:rsidR="009453D3" w:rsidRDefault="009453D3" w:rsidP="009453D3">
      <w:pPr>
        <w:jc w:val="both"/>
        <w:rPr>
          <w:b/>
          <w:bCs/>
        </w:rPr>
      </w:pPr>
    </w:p>
    <w:p w14:paraId="07C10F07" w14:textId="6DA31788" w:rsidR="00B45B03" w:rsidRDefault="00B45B03" w:rsidP="009453D3">
      <w:pPr>
        <w:jc w:val="both"/>
      </w:pPr>
      <w:r>
        <w:t xml:space="preserve">„Es freut mich sehr, dass viele kreative und musikalische Ensembles aus Baden-Württemberg sich für die Förderung des Amateurmusikfonds beworben haben und somit eine Förderung sichern konnten. Ganz besonders erfreut bin ich darüber, dass der Verein Stimmfarben e.V. aus Bisingen eine Förderzusage erhalten hat. Mit über 9.000€ wird das Projekt </w:t>
      </w:r>
      <w:r w:rsidRPr="009453D3">
        <w:t>'Farbwechsel'</w:t>
      </w:r>
      <w:r>
        <w:t xml:space="preserve"> ab Januar 2024 unterstützt.</w:t>
      </w:r>
      <w:r w:rsidR="00843B8A">
        <w:t>“</w:t>
      </w:r>
      <w:r>
        <w:t xml:space="preserve"> </w:t>
      </w:r>
      <w:r w:rsidR="00147234">
        <w:t>Der Verein Stimmfarben e.V. ist ein Musikverein mit Sitz in Bisingen, der Chöre für verschiedene Altersgruppen anbietet.</w:t>
      </w:r>
    </w:p>
    <w:p w14:paraId="058E9A26" w14:textId="77777777" w:rsidR="006F4F71" w:rsidRDefault="006F4F71" w:rsidP="006F4F71">
      <w:pPr>
        <w:jc w:val="both"/>
      </w:pPr>
    </w:p>
    <w:p w14:paraId="4ABC5E06" w14:textId="77777777" w:rsidR="006F4F71" w:rsidRDefault="006F4F71" w:rsidP="006F4F71">
      <w:pPr>
        <w:jc w:val="both"/>
      </w:pPr>
      <w:r w:rsidRPr="009453D3">
        <w:t>Die Kulturpolitikerin hatte im Oktober 2022 eine Informationsveranstaltung für Chöre und Orchester in ihrem Wahlkreis veranstaltet, in der sie Interessenten über den Ablauf des Bewerbungsprozesses für den Amateurmusikfonds informierte</w:t>
      </w:r>
      <w:r>
        <w:t>.</w:t>
      </w:r>
    </w:p>
    <w:p w14:paraId="2A83718D" w14:textId="542A5D3C" w:rsidR="006F4F71" w:rsidRDefault="006F4F71" w:rsidP="009453D3">
      <w:pPr>
        <w:jc w:val="both"/>
      </w:pPr>
    </w:p>
    <w:p w14:paraId="2E9D07AE" w14:textId="3E030A26" w:rsidR="00147234" w:rsidRPr="009453D3" w:rsidRDefault="006F4F71" w:rsidP="00147234">
      <w:pPr>
        <w:jc w:val="both"/>
      </w:pPr>
      <w:r w:rsidRPr="009453D3">
        <w:t xml:space="preserve">"Es </w:t>
      </w:r>
      <w:r>
        <w:t>zeigt sich einmal mehr, dass die Informationsveranstaltung im vergangenen Jahr Früchte trägt. Insbesondere im ländlichen Raum setzt der Amateurmusikfonds wichtige Impulse. Durch solche Förderprogramme bekommt die Amateurmusikszene, die für unsere Kultur von besonderer Bedeutung ist, eine größere Bühne. Dadurch werden die Vielfalt und Lebendigkeit der regionalen Musikszene gefördert und langfristig gesichert und das stärkt auch den gesellschaftlichen Zusammenhalt.</w:t>
      </w:r>
      <w:r w:rsidR="00843B8A">
        <w:t>“</w:t>
      </w:r>
      <w:bookmarkEnd w:id="12"/>
    </w:p>
    <w:sectPr w:rsidR="00147234" w:rsidRPr="009453D3" w:rsidSect="00D33394">
      <w:headerReference w:type="default" r:id="rId8"/>
      <w:headerReference w:type="first" r:id="rId9"/>
      <w:pgSz w:w="11906" w:h="16838" w:code="9"/>
      <w:pgMar w:top="2778" w:right="964" w:bottom="851" w:left="4763" w:header="83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3109" w14:textId="77777777" w:rsidR="004A5265" w:rsidRDefault="004A5265">
      <w:r>
        <w:separator/>
      </w:r>
    </w:p>
  </w:endnote>
  <w:endnote w:type="continuationSeparator" w:id="0">
    <w:p w14:paraId="1D712A20" w14:textId="77777777" w:rsidR="004A5265" w:rsidRDefault="004A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lo Serif Offc">
    <w:panose1 w:val="02010504040101020102"/>
    <w:charset w:val="00"/>
    <w:family w:val="auto"/>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505C" w14:textId="77777777" w:rsidR="004A5265" w:rsidRDefault="004A5265">
      <w:r>
        <w:separator/>
      </w:r>
    </w:p>
  </w:footnote>
  <w:footnote w:type="continuationSeparator" w:id="0">
    <w:p w14:paraId="5CE07941" w14:textId="77777777" w:rsidR="004A5265" w:rsidRDefault="004A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E828" w14:textId="77777777" w:rsidR="00DA6A4E" w:rsidRDefault="00DA6A4E">
    <w:pPr>
      <w:pStyle w:val="Kopfzeile"/>
    </w:pPr>
    <w:r>
      <w:rPr>
        <w:noProof/>
      </w:rPr>
      <mc:AlternateContent>
        <mc:Choice Requires="wps">
          <w:drawing>
            <wp:anchor distT="0" distB="0" distL="114300" distR="114300" simplePos="0" relativeHeight="251658240" behindDoc="0" locked="0" layoutInCell="1" allowOverlap="1" wp14:anchorId="3B2F2A0F" wp14:editId="1B6D4EED">
              <wp:simplePos x="0" y="0"/>
              <wp:positionH relativeFrom="page">
                <wp:posOffset>3024505</wp:posOffset>
              </wp:positionH>
              <wp:positionV relativeFrom="page">
                <wp:posOffset>540385</wp:posOffset>
              </wp:positionV>
              <wp:extent cx="437515" cy="374650"/>
              <wp:effectExtent l="5080" t="6985" r="508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B469" id="Freeform 2" o:spid="_x0000_s1026" style="position:absolute;margin-left:238.15pt;margin-top:42.55pt;width:34.45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cFByQAAFS/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t xml:space="preserve">Seite </w:t>
    </w:r>
    <w:r>
      <w:rPr>
        <w:rStyle w:val="Seitenzahl"/>
      </w:rPr>
      <w:fldChar w:fldCharType="begin"/>
    </w:r>
    <w:r>
      <w:rPr>
        <w:rStyle w:val="Seitenzahl"/>
      </w:rPr>
      <w:instrText xml:space="preserve"> PAGE </w:instrText>
    </w:r>
    <w:r>
      <w:rPr>
        <w:rStyle w:val="Seitenzahl"/>
      </w:rPr>
      <w:fldChar w:fldCharType="separate"/>
    </w:r>
    <w:r w:rsidR="005F7B8B">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B495" w14:textId="77777777" w:rsidR="00DA6A4E" w:rsidRDefault="00DA6A4E" w:rsidP="00E30250">
    <w:pPr>
      <w:pStyle w:val="Titel"/>
      <w:framePr w:w="4264" w:wrap="around"/>
      <w:rPr>
        <w:b/>
      </w:rPr>
    </w:pPr>
    <w:bookmarkStart w:id="13" w:name="v_Name"/>
    <w:r>
      <w:rPr>
        <w:b/>
      </w:rPr>
      <w:t>Annette Widmann-Mauz</w:t>
    </w:r>
    <w:bookmarkEnd w:id="13"/>
  </w:p>
  <w:p w14:paraId="4FCB7592" w14:textId="77777777" w:rsidR="00DA6A4E" w:rsidRDefault="00DA6A4E" w:rsidP="00E30250">
    <w:pPr>
      <w:pStyle w:val="Untertitel"/>
      <w:framePr w:w="4264" w:wrap="around"/>
    </w:pPr>
    <w:r>
      <w:t>Mitglied des Deutschen Bundestages</w:t>
    </w:r>
  </w:p>
  <w:p w14:paraId="4B6A39C8" w14:textId="77777777" w:rsidR="00DA6A4E" w:rsidRDefault="00DA6A4E" w:rsidP="00E30250">
    <w:pPr>
      <w:pStyle w:val="Untertitel"/>
      <w:framePr w:w="4264" w:wrap="around"/>
    </w:pPr>
    <w:r>
      <w:t xml:space="preserve">Staatsministerin </w:t>
    </w:r>
    <w:r w:rsidR="004C351F">
      <w:t>a.D.</w:t>
    </w:r>
  </w:p>
  <w:p w14:paraId="45377C08" w14:textId="77777777" w:rsidR="00DA6A4E" w:rsidRDefault="00DA6A4E">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216" behindDoc="0" locked="0" layoutInCell="1" allowOverlap="1" wp14:anchorId="4B79ACE5" wp14:editId="15EA9C05">
              <wp:simplePos x="0" y="0"/>
              <wp:positionH relativeFrom="page">
                <wp:posOffset>3024505</wp:posOffset>
              </wp:positionH>
              <wp:positionV relativeFrom="page">
                <wp:posOffset>540385</wp:posOffset>
              </wp:positionV>
              <wp:extent cx="652145" cy="565785"/>
              <wp:effectExtent l="5080" t="6985" r="0" b="82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1AC7" id="Freeform 1" o:spid="_x0000_s1026" style="position:absolute;margin-left:238.15pt;margin-top:42.55pt;width:51.35pt;height:4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hzzCQAAML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F867D9"/>
    <w:multiLevelType w:val="hybridMultilevel"/>
    <w:tmpl w:val="9230E7FA"/>
    <w:lvl w:ilvl="0" w:tplc="87D20566">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462589"/>
    <w:multiLevelType w:val="multilevel"/>
    <w:tmpl w:val="5544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A2541"/>
    <w:multiLevelType w:val="hybridMultilevel"/>
    <w:tmpl w:val="F476E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0E267EA"/>
    <w:multiLevelType w:val="multilevel"/>
    <w:tmpl w:val="7FB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1E6F23"/>
    <w:multiLevelType w:val="hybridMultilevel"/>
    <w:tmpl w:val="A4D618EC"/>
    <w:lvl w:ilvl="0" w:tplc="9170F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8830743">
    <w:abstractNumId w:val="3"/>
  </w:num>
  <w:num w:numId="2" w16cid:durableId="65999425">
    <w:abstractNumId w:val="0"/>
  </w:num>
  <w:num w:numId="3" w16cid:durableId="764615983">
    <w:abstractNumId w:val="11"/>
  </w:num>
  <w:num w:numId="4" w16cid:durableId="457800701">
    <w:abstractNumId w:val="4"/>
  </w:num>
  <w:num w:numId="5" w16cid:durableId="1232229331">
    <w:abstractNumId w:val="13"/>
  </w:num>
  <w:num w:numId="6" w16cid:durableId="248276261">
    <w:abstractNumId w:val="12"/>
  </w:num>
  <w:num w:numId="7" w16cid:durableId="2087066653">
    <w:abstractNumId w:val="1"/>
  </w:num>
  <w:num w:numId="8" w16cid:durableId="199519345">
    <w:abstractNumId w:val="2"/>
  </w:num>
  <w:num w:numId="9" w16cid:durableId="1703090933">
    <w:abstractNumId w:val="5"/>
  </w:num>
  <w:num w:numId="10" w16cid:durableId="860703945">
    <w:abstractNumId w:val="14"/>
  </w:num>
  <w:num w:numId="11" w16cid:durableId="911692923">
    <w:abstractNumId w:val="10"/>
  </w:num>
  <w:num w:numId="12" w16cid:durableId="1367637181">
    <w:abstractNumId w:val="6"/>
  </w:num>
  <w:num w:numId="13" w16cid:durableId="1338727788">
    <w:abstractNumId w:val="7"/>
  </w:num>
  <w:num w:numId="14" w16cid:durableId="1020473871">
    <w:abstractNumId w:val="8"/>
  </w:num>
  <w:num w:numId="15" w16cid:durableId="1476067757">
    <w:abstractNumId w:val="16"/>
  </w:num>
  <w:num w:numId="16" w16cid:durableId="459809804">
    <w:abstractNumId w:val="9"/>
  </w:num>
  <w:num w:numId="17" w16cid:durableId="902720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B3"/>
    <w:rsid w:val="000020C5"/>
    <w:rsid w:val="000048C2"/>
    <w:rsid w:val="000051DD"/>
    <w:rsid w:val="0001043F"/>
    <w:rsid w:val="00011646"/>
    <w:rsid w:val="00011A6D"/>
    <w:rsid w:val="00012236"/>
    <w:rsid w:val="000133FD"/>
    <w:rsid w:val="0001358F"/>
    <w:rsid w:val="00013DA6"/>
    <w:rsid w:val="000170B8"/>
    <w:rsid w:val="00023E76"/>
    <w:rsid w:val="00030677"/>
    <w:rsid w:val="00031A74"/>
    <w:rsid w:val="00033DB4"/>
    <w:rsid w:val="00034C2F"/>
    <w:rsid w:val="00034C8C"/>
    <w:rsid w:val="000369EE"/>
    <w:rsid w:val="000401DA"/>
    <w:rsid w:val="00045874"/>
    <w:rsid w:val="00050AC0"/>
    <w:rsid w:val="00053DB3"/>
    <w:rsid w:val="00055F5F"/>
    <w:rsid w:val="00060A7E"/>
    <w:rsid w:val="00063719"/>
    <w:rsid w:val="00067C72"/>
    <w:rsid w:val="000703BE"/>
    <w:rsid w:val="00071F8C"/>
    <w:rsid w:val="00073344"/>
    <w:rsid w:val="00074E08"/>
    <w:rsid w:val="000756CB"/>
    <w:rsid w:val="00082317"/>
    <w:rsid w:val="0008361A"/>
    <w:rsid w:val="00087B12"/>
    <w:rsid w:val="00091809"/>
    <w:rsid w:val="000948F2"/>
    <w:rsid w:val="000950EC"/>
    <w:rsid w:val="00095DE1"/>
    <w:rsid w:val="000A1642"/>
    <w:rsid w:val="000A42A6"/>
    <w:rsid w:val="000A45C8"/>
    <w:rsid w:val="000A4B45"/>
    <w:rsid w:val="000B0AB0"/>
    <w:rsid w:val="000B3A0B"/>
    <w:rsid w:val="000C28B6"/>
    <w:rsid w:val="000C3CA7"/>
    <w:rsid w:val="000C4965"/>
    <w:rsid w:val="000D008B"/>
    <w:rsid w:val="000D0F7A"/>
    <w:rsid w:val="000D1DBC"/>
    <w:rsid w:val="000D349A"/>
    <w:rsid w:val="000D571C"/>
    <w:rsid w:val="000E5297"/>
    <w:rsid w:val="000E54E7"/>
    <w:rsid w:val="000E5591"/>
    <w:rsid w:val="000F477C"/>
    <w:rsid w:val="000F76EB"/>
    <w:rsid w:val="00103423"/>
    <w:rsid w:val="0010667E"/>
    <w:rsid w:val="00107B29"/>
    <w:rsid w:val="00110511"/>
    <w:rsid w:val="00111118"/>
    <w:rsid w:val="00114D92"/>
    <w:rsid w:val="00115D13"/>
    <w:rsid w:val="00120642"/>
    <w:rsid w:val="00120FC6"/>
    <w:rsid w:val="00125390"/>
    <w:rsid w:val="0013308A"/>
    <w:rsid w:val="00134F72"/>
    <w:rsid w:val="0013739D"/>
    <w:rsid w:val="001417A3"/>
    <w:rsid w:val="00141BB0"/>
    <w:rsid w:val="00144535"/>
    <w:rsid w:val="00144AA4"/>
    <w:rsid w:val="001465F9"/>
    <w:rsid w:val="00147234"/>
    <w:rsid w:val="00153E22"/>
    <w:rsid w:val="00156D4A"/>
    <w:rsid w:val="00161B31"/>
    <w:rsid w:val="001625DC"/>
    <w:rsid w:val="00163170"/>
    <w:rsid w:val="00166A15"/>
    <w:rsid w:val="001719A5"/>
    <w:rsid w:val="00175E7C"/>
    <w:rsid w:val="00177561"/>
    <w:rsid w:val="00185EB2"/>
    <w:rsid w:val="00187FAF"/>
    <w:rsid w:val="00192308"/>
    <w:rsid w:val="00193E6F"/>
    <w:rsid w:val="00197666"/>
    <w:rsid w:val="001A43EE"/>
    <w:rsid w:val="001A4451"/>
    <w:rsid w:val="001A765A"/>
    <w:rsid w:val="001B03C6"/>
    <w:rsid w:val="001B1EF4"/>
    <w:rsid w:val="001B2691"/>
    <w:rsid w:val="001B6175"/>
    <w:rsid w:val="001C28F2"/>
    <w:rsid w:val="001C330C"/>
    <w:rsid w:val="001D257B"/>
    <w:rsid w:val="001D48D0"/>
    <w:rsid w:val="001D52C4"/>
    <w:rsid w:val="001D79F7"/>
    <w:rsid w:val="001E1B7F"/>
    <w:rsid w:val="001E3DDF"/>
    <w:rsid w:val="001E540A"/>
    <w:rsid w:val="001E77E1"/>
    <w:rsid w:val="001F06E2"/>
    <w:rsid w:val="001F135B"/>
    <w:rsid w:val="001F26BE"/>
    <w:rsid w:val="001F30B5"/>
    <w:rsid w:val="001F3B9F"/>
    <w:rsid w:val="001F6CCA"/>
    <w:rsid w:val="00201099"/>
    <w:rsid w:val="00205844"/>
    <w:rsid w:val="002122A0"/>
    <w:rsid w:val="00212859"/>
    <w:rsid w:val="00213C5D"/>
    <w:rsid w:val="002152CF"/>
    <w:rsid w:val="002159C2"/>
    <w:rsid w:val="002243D0"/>
    <w:rsid w:val="002275F4"/>
    <w:rsid w:val="002277D7"/>
    <w:rsid w:val="00230349"/>
    <w:rsid w:val="00231F34"/>
    <w:rsid w:val="002345DC"/>
    <w:rsid w:val="00234DC2"/>
    <w:rsid w:val="0024208A"/>
    <w:rsid w:val="002446DF"/>
    <w:rsid w:val="002503F3"/>
    <w:rsid w:val="0025357E"/>
    <w:rsid w:val="00253FFF"/>
    <w:rsid w:val="002555A0"/>
    <w:rsid w:val="00256DBD"/>
    <w:rsid w:val="00256EEE"/>
    <w:rsid w:val="002576FD"/>
    <w:rsid w:val="00257AC9"/>
    <w:rsid w:val="00263706"/>
    <w:rsid w:val="00265CCE"/>
    <w:rsid w:val="0026642D"/>
    <w:rsid w:val="0027101B"/>
    <w:rsid w:val="00271627"/>
    <w:rsid w:val="00274E45"/>
    <w:rsid w:val="00280A93"/>
    <w:rsid w:val="00282B09"/>
    <w:rsid w:val="00283AD2"/>
    <w:rsid w:val="002850CD"/>
    <w:rsid w:val="00286680"/>
    <w:rsid w:val="0028676C"/>
    <w:rsid w:val="00286DBD"/>
    <w:rsid w:val="0029273E"/>
    <w:rsid w:val="00292A7A"/>
    <w:rsid w:val="00294E09"/>
    <w:rsid w:val="00295E35"/>
    <w:rsid w:val="002A2AC7"/>
    <w:rsid w:val="002A410E"/>
    <w:rsid w:val="002A4312"/>
    <w:rsid w:val="002A68D3"/>
    <w:rsid w:val="002B0821"/>
    <w:rsid w:val="002B0A63"/>
    <w:rsid w:val="002B4301"/>
    <w:rsid w:val="002B6CCF"/>
    <w:rsid w:val="002C7D3B"/>
    <w:rsid w:val="002D307C"/>
    <w:rsid w:val="002E2A14"/>
    <w:rsid w:val="002F2CEA"/>
    <w:rsid w:val="002F63CC"/>
    <w:rsid w:val="002F6F42"/>
    <w:rsid w:val="002F7FA6"/>
    <w:rsid w:val="00301656"/>
    <w:rsid w:val="00307D82"/>
    <w:rsid w:val="0031110F"/>
    <w:rsid w:val="0031541F"/>
    <w:rsid w:val="0032039E"/>
    <w:rsid w:val="00320E9B"/>
    <w:rsid w:val="00321435"/>
    <w:rsid w:val="00323E95"/>
    <w:rsid w:val="00324CBA"/>
    <w:rsid w:val="00334A39"/>
    <w:rsid w:val="00334F31"/>
    <w:rsid w:val="00337FDC"/>
    <w:rsid w:val="00340510"/>
    <w:rsid w:val="00341CA5"/>
    <w:rsid w:val="00343A61"/>
    <w:rsid w:val="003450E5"/>
    <w:rsid w:val="00347AE5"/>
    <w:rsid w:val="0035151B"/>
    <w:rsid w:val="00352C13"/>
    <w:rsid w:val="003544F1"/>
    <w:rsid w:val="00360726"/>
    <w:rsid w:val="0036168D"/>
    <w:rsid w:val="003624BB"/>
    <w:rsid w:val="00363167"/>
    <w:rsid w:val="00364BAD"/>
    <w:rsid w:val="00365586"/>
    <w:rsid w:val="00374424"/>
    <w:rsid w:val="003761F5"/>
    <w:rsid w:val="00384B4C"/>
    <w:rsid w:val="0038604B"/>
    <w:rsid w:val="00386DC8"/>
    <w:rsid w:val="003924C0"/>
    <w:rsid w:val="003938B0"/>
    <w:rsid w:val="00393F1C"/>
    <w:rsid w:val="00397702"/>
    <w:rsid w:val="00397738"/>
    <w:rsid w:val="00397E3B"/>
    <w:rsid w:val="003A224C"/>
    <w:rsid w:val="003A22C1"/>
    <w:rsid w:val="003A246E"/>
    <w:rsid w:val="003B1D95"/>
    <w:rsid w:val="003B1E5A"/>
    <w:rsid w:val="003C00EC"/>
    <w:rsid w:val="003C25AC"/>
    <w:rsid w:val="003C4843"/>
    <w:rsid w:val="003C5392"/>
    <w:rsid w:val="003C5516"/>
    <w:rsid w:val="003D090C"/>
    <w:rsid w:val="003E109F"/>
    <w:rsid w:val="003E218B"/>
    <w:rsid w:val="003E4C76"/>
    <w:rsid w:val="003E50CA"/>
    <w:rsid w:val="003E778E"/>
    <w:rsid w:val="003F1682"/>
    <w:rsid w:val="003F1E25"/>
    <w:rsid w:val="003F1EF4"/>
    <w:rsid w:val="003F43CD"/>
    <w:rsid w:val="00407A8A"/>
    <w:rsid w:val="004154B6"/>
    <w:rsid w:val="00417342"/>
    <w:rsid w:val="00421F72"/>
    <w:rsid w:val="004260CD"/>
    <w:rsid w:val="00432B58"/>
    <w:rsid w:val="00436290"/>
    <w:rsid w:val="00437629"/>
    <w:rsid w:val="00437BFC"/>
    <w:rsid w:val="00441CB1"/>
    <w:rsid w:val="00441D5B"/>
    <w:rsid w:val="00443323"/>
    <w:rsid w:val="00443D3D"/>
    <w:rsid w:val="00445E56"/>
    <w:rsid w:val="00453918"/>
    <w:rsid w:val="00455529"/>
    <w:rsid w:val="00456479"/>
    <w:rsid w:val="00460CB8"/>
    <w:rsid w:val="0046249D"/>
    <w:rsid w:val="0046331A"/>
    <w:rsid w:val="00465A3C"/>
    <w:rsid w:val="0047284C"/>
    <w:rsid w:val="0048155E"/>
    <w:rsid w:val="00482F5F"/>
    <w:rsid w:val="00483DF1"/>
    <w:rsid w:val="0048600F"/>
    <w:rsid w:val="00490259"/>
    <w:rsid w:val="00494164"/>
    <w:rsid w:val="00496C58"/>
    <w:rsid w:val="004A0A75"/>
    <w:rsid w:val="004A5265"/>
    <w:rsid w:val="004A7AB7"/>
    <w:rsid w:val="004B19E3"/>
    <w:rsid w:val="004B39F9"/>
    <w:rsid w:val="004B55D0"/>
    <w:rsid w:val="004B563A"/>
    <w:rsid w:val="004B6912"/>
    <w:rsid w:val="004C351F"/>
    <w:rsid w:val="004C418A"/>
    <w:rsid w:val="004C7851"/>
    <w:rsid w:val="004D0599"/>
    <w:rsid w:val="004D46B8"/>
    <w:rsid w:val="004D4864"/>
    <w:rsid w:val="004D5325"/>
    <w:rsid w:val="004D6217"/>
    <w:rsid w:val="004D6D12"/>
    <w:rsid w:val="004E0994"/>
    <w:rsid w:val="004E09C4"/>
    <w:rsid w:val="004E2E70"/>
    <w:rsid w:val="004E31D3"/>
    <w:rsid w:val="004E5DBD"/>
    <w:rsid w:val="004E7B36"/>
    <w:rsid w:val="004F0835"/>
    <w:rsid w:val="004F1401"/>
    <w:rsid w:val="004F230B"/>
    <w:rsid w:val="004F6BFF"/>
    <w:rsid w:val="004F77D4"/>
    <w:rsid w:val="00502816"/>
    <w:rsid w:val="005029D9"/>
    <w:rsid w:val="0050402B"/>
    <w:rsid w:val="005044A9"/>
    <w:rsid w:val="00511B78"/>
    <w:rsid w:val="00512CAE"/>
    <w:rsid w:val="0051418B"/>
    <w:rsid w:val="005147A1"/>
    <w:rsid w:val="00515A64"/>
    <w:rsid w:val="005208FE"/>
    <w:rsid w:val="00521968"/>
    <w:rsid w:val="00522FE2"/>
    <w:rsid w:val="005236EC"/>
    <w:rsid w:val="00523FA1"/>
    <w:rsid w:val="00526577"/>
    <w:rsid w:val="00527D85"/>
    <w:rsid w:val="00533D58"/>
    <w:rsid w:val="005364FD"/>
    <w:rsid w:val="00545976"/>
    <w:rsid w:val="00551814"/>
    <w:rsid w:val="00553CF5"/>
    <w:rsid w:val="00554C46"/>
    <w:rsid w:val="0055724A"/>
    <w:rsid w:val="005606E5"/>
    <w:rsid w:val="00560971"/>
    <w:rsid w:val="00560D7F"/>
    <w:rsid w:val="00561876"/>
    <w:rsid w:val="00574B04"/>
    <w:rsid w:val="0058207C"/>
    <w:rsid w:val="005839FE"/>
    <w:rsid w:val="00585168"/>
    <w:rsid w:val="0058573B"/>
    <w:rsid w:val="0058798A"/>
    <w:rsid w:val="005900B5"/>
    <w:rsid w:val="005A15C2"/>
    <w:rsid w:val="005A1EBB"/>
    <w:rsid w:val="005A276B"/>
    <w:rsid w:val="005A2E2A"/>
    <w:rsid w:val="005A6112"/>
    <w:rsid w:val="005A774D"/>
    <w:rsid w:val="005B283A"/>
    <w:rsid w:val="005B291A"/>
    <w:rsid w:val="005B2ACE"/>
    <w:rsid w:val="005B3D75"/>
    <w:rsid w:val="005B5541"/>
    <w:rsid w:val="005B7DA8"/>
    <w:rsid w:val="005C1BB5"/>
    <w:rsid w:val="005C2220"/>
    <w:rsid w:val="005C5F56"/>
    <w:rsid w:val="005C634E"/>
    <w:rsid w:val="005C6CEA"/>
    <w:rsid w:val="005D25DD"/>
    <w:rsid w:val="005D5C1F"/>
    <w:rsid w:val="005E1124"/>
    <w:rsid w:val="005E22AC"/>
    <w:rsid w:val="005E2A53"/>
    <w:rsid w:val="005E2F60"/>
    <w:rsid w:val="005E5D9F"/>
    <w:rsid w:val="005F0898"/>
    <w:rsid w:val="005F7B8B"/>
    <w:rsid w:val="0060420B"/>
    <w:rsid w:val="00605C86"/>
    <w:rsid w:val="00606D5F"/>
    <w:rsid w:val="00610C09"/>
    <w:rsid w:val="006138B8"/>
    <w:rsid w:val="00614FDB"/>
    <w:rsid w:val="00615D25"/>
    <w:rsid w:val="006206F4"/>
    <w:rsid w:val="006219D2"/>
    <w:rsid w:val="00622A8E"/>
    <w:rsid w:val="00624C47"/>
    <w:rsid w:val="00626266"/>
    <w:rsid w:val="00631B16"/>
    <w:rsid w:val="006413B0"/>
    <w:rsid w:val="00647AEB"/>
    <w:rsid w:val="0065137D"/>
    <w:rsid w:val="00652E7F"/>
    <w:rsid w:val="00655866"/>
    <w:rsid w:val="00660601"/>
    <w:rsid w:val="006608D9"/>
    <w:rsid w:val="00661633"/>
    <w:rsid w:val="00671CB0"/>
    <w:rsid w:val="00672A8A"/>
    <w:rsid w:val="00674028"/>
    <w:rsid w:val="00674525"/>
    <w:rsid w:val="00676230"/>
    <w:rsid w:val="006777BD"/>
    <w:rsid w:val="00677FD7"/>
    <w:rsid w:val="00681189"/>
    <w:rsid w:val="006815FD"/>
    <w:rsid w:val="006817D7"/>
    <w:rsid w:val="006938FE"/>
    <w:rsid w:val="00694DE9"/>
    <w:rsid w:val="00695D61"/>
    <w:rsid w:val="0069677D"/>
    <w:rsid w:val="006A00A3"/>
    <w:rsid w:val="006A0881"/>
    <w:rsid w:val="006B4243"/>
    <w:rsid w:val="006B4838"/>
    <w:rsid w:val="006B534F"/>
    <w:rsid w:val="006B634A"/>
    <w:rsid w:val="006B64FD"/>
    <w:rsid w:val="006C5F34"/>
    <w:rsid w:val="006D3AC6"/>
    <w:rsid w:val="006D64BE"/>
    <w:rsid w:val="006D6898"/>
    <w:rsid w:val="006D6F87"/>
    <w:rsid w:val="006E02E1"/>
    <w:rsid w:val="006E43C7"/>
    <w:rsid w:val="006E593E"/>
    <w:rsid w:val="006E5B61"/>
    <w:rsid w:val="006E61E7"/>
    <w:rsid w:val="006F03B3"/>
    <w:rsid w:val="006F0D06"/>
    <w:rsid w:val="006F1947"/>
    <w:rsid w:val="006F4F71"/>
    <w:rsid w:val="006F7BB0"/>
    <w:rsid w:val="007008DD"/>
    <w:rsid w:val="007011D1"/>
    <w:rsid w:val="00701533"/>
    <w:rsid w:val="00717A25"/>
    <w:rsid w:val="0072410D"/>
    <w:rsid w:val="00726D22"/>
    <w:rsid w:val="007304C1"/>
    <w:rsid w:val="00731FAF"/>
    <w:rsid w:val="00734A9B"/>
    <w:rsid w:val="007366B4"/>
    <w:rsid w:val="00736FBD"/>
    <w:rsid w:val="00740154"/>
    <w:rsid w:val="00740424"/>
    <w:rsid w:val="00743103"/>
    <w:rsid w:val="00745080"/>
    <w:rsid w:val="00746951"/>
    <w:rsid w:val="00750AFD"/>
    <w:rsid w:val="00753B86"/>
    <w:rsid w:val="00760FCE"/>
    <w:rsid w:val="0076503A"/>
    <w:rsid w:val="007651EF"/>
    <w:rsid w:val="0077213D"/>
    <w:rsid w:val="0077491A"/>
    <w:rsid w:val="00777E93"/>
    <w:rsid w:val="007800DD"/>
    <w:rsid w:val="00784581"/>
    <w:rsid w:val="0078584B"/>
    <w:rsid w:val="00797553"/>
    <w:rsid w:val="007A1B1B"/>
    <w:rsid w:val="007A3575"/>
    <w:rsid w:val="007A4993"/>
    <w:rsid w:val="007A50EF"/>
    <w:rsid w:val="007A6DE4"/>
    <w:rsid w:val="007B0609"/>
    <w:rsid w:val="007B11AA"/>
    <w:rsid w:val="007B132A"/>
    <w:rsid w:val="007C0AD8"/>
    <w:rsid w:val="007C2E07"/>
    <w:rsid w:val="007C3CB2"/>
    <w:rsid w:val="007D36F4"/>
    <w:rsid w:val="007D37B8"/>
    <w:rsid w:val="007D3F89"/>
    <w:rsid w:val="007D595E"/>
    <w:rsid w:val="007D6120"/>
    <w:rsid w:val="007D7A26"/>
    <w:rsid w:val="007F3C5A"/>
    <w:rsid w:val="007F4213"/>
    <w:rsid w:val="007F4674"/>
    <w:rsid w:val="008032A3"/>
    <w:rsid w:val="00804608"/>
    <w:rsid w:val="00815BC6"/>
    <w:rsid w:val="00816B53"/>
    <w:rsid w:val="00816F2B"/>
    <w:rsid w:val="00822659"/>
    <w:rsid w:val="0082310F"/>
    <w:rsid w:val="008261F0"/>
    <w:rsid w:val="00830757"/>
    <w:rsid w:val="00832916"/>
    <w:rsid w:val="00832A4E"/>
    <w:rsid w:val="00833034"/>
    <w:rsid w:val="0083759B"/>
    <w:rsid w:val="00837932"/>
    <w:rsid w:val="008407B8"/>
    <w:rsid w:val="008421CE"/>
    <w:rsid w:val="00843B8A"/>
    <w:rsid w:val="00845A46"/>
    <w:rsid w:val="00852978"/>
    <w:rsid w:val="008663F9"/>
    <w:rsid w:val="00867B51"/>
    <w:rsid w:val="00871722"/>
    <w:rsid w:val="00873D15"/>
    <w:rsid w:val="00873F23"/>
    <w:rsid w:val="00877051"/>
    <w:rsid w:val="0088198A"/>
    <w:rsid w:val="008868BA"/>
    <w:rsid w:val="00892C77"/>
    <w:rsid w:val="008A0B65"/>
    <w:rsid w:val="008A7DB5"/>
    <w:rsid w:val="008C307B"/>
    <w:rsid w:val="008C63E8"/>
    <w:rsid w:val="008D1349"/>
    <w:rsid w:val="008D185E"/>
    <w:rsid w:val="008D2469"/>
    <w:rsid w:val="008D72DD"/>
    <w:rsid w:val="008E3DEA"/>
    <w:rsid w:val="008E6926"/>
    <w:rsid w:val="008F153B"/>
    <w:rsid w:val="008F69E6"/>
    <w:rsid w:val="008F7DF7"/>
    <w:rsid w:val="00910FDB"/>
    <w:rsid w:val="009125E3"/>
    <w:rsid w:val="00913B40"/>
    <w:rsid w:val="009148C6"/>
    <w:rsid w:val="00921C9A"/>
    <w:rsid w:val="00921FD3"/>
    <w:rsid w:val="009275E9"/>
    <w:rsid w:val="00937235"/>
    <w:rsid w:val="0094175F"/>
    <w:rsid w:val="009436A0"/>
    <w:rsid w:val="00945290"/>
    <w:rsid w:val="009453D3"/>
    <w:rsid w:val="00945804"/>
    <w:rsid w:val="009508FC"/>
    <w:rsid w:val="00950F52"/>
    <w:rsid w:val="00960A6D"/>
    <w:rsid w:val="00960C21"/>
    <w:rsid w:val="00962DE0"/>
    <w:rsid w:val="00972436"/>
    <w:rsid w:val="009743FA"/>
    <w:rsid w:val="00977365"/>
    <w:rsid w:val="00983A99"/>
    <w:rsid w:val="009846B4"/>
    <w:rsid w:val="00985AC1"/>
    <w:rsid w:val="00993877"/>
    <w:rsid w:val="00995620"/>
    <w:rsid w:val="009A4AAB"/>
    <w:rsid w:val="009A556F"/>
    <w:rsid w:val="009B1083"/>
    <w:rsid w:val="009C19D0"/>
    <w:rsid w:val="009D122E"/>
    <w:rsid w:val="009D295F"/>
    <w:rsid w:val="009D3D92"/>
    <w:rsid w:val="009F008F"/>
    <w:rsid w:val="009F3F10"/>
    <w:rsid w:val="009F5D2A"/>
    <w:rsid w:val="00A01A38"/>
    <w:rsid w:val="00A035E8"/>
    <w:rsid w:val="00A05E88"/>
    <w:rsid w:val="00A1123B"/>
    <w:rsid w:val="00A14F8E"/>
    <w:rsid w:val="00A23B58"/>
    <w:rsid w:val="00A27FD3"/>
    <w:rsid w:val="00A30100"/>
    <w:rsid w:val="00A30528"/>
    <w:rsid w:val="00A3208F"/>
    <w:rsid w:val="00A326AD"/>
    <w:rsid w:val="00A432AA"/>
    <w:rsid w:val="00A45988"/>
    <w:rsid w:val="00A50570"/>
    <w:rsid w:val="00A5184F"/>
    <w:rsid w:val="00A54EA6"/>
    <w:rsid w:val="00A554BF"/>
    <w:rsid w:val="00A55F72"/>
    <w:rsid w:val="00A572CB"/>
    <w:rsid w:val="00A644B5"/>
    <w:rsid w:val="00A666F0"/>
    <w:rsid w:val="00A67163"/>
    <w:rsid w:val="00A67E62"/>
    <w:rsid w:val="00A7620E"/>
    <w:rsid w:val="00A83E30"/>
    <w:rsid w:val="00A904A6"/>
    <w:rsid w:val="00A91CE1"/>
    <w:rsid w:val="00A92B30"/>
    <w:rsid w:val="00A93A01"/>
    <w:rsid w:val="00A93BE8"/>
    <w:rsid w:val="00AA2D86"/>
    <w:rsid w:val="00AA7D0A"/>
    <w:rsid w:val="00AB2AE1"/>
    <w:rsid w:val="00AB71AA"/>
    <w:rsid w:val="00AC0667"/>
    <w:rsid w:val="00AC19AC"/>
    <w:rsid w:val="00AC26F3"/>
    <w:rsid w:val="00AC2F59"/>
    <w:rsid w:val="00AC4E5D"/>
    <w:rsid w:val="00AC5962"/>
    <w:rsid w:val="00AC5BC4"/>
    <w:rsid w:val="00AC6783"/>
    <w:rsid w:val="00AD249F"/>
    <w:rsid w:val="00AD3123"/>
    <w:rsid w:val="00AE19FB"/>
    <w:rsid w:val="00AE2697"/>
    <w:rsid w:val="00AE396A"/>
    <w:rsid w:val="00AE5806"/>
    <w:rsid w:val="00AE6FF2"/>
    <w:rsid w:val="00AE7F22"/>
    <w:rsid w:val="00AF18F3"/>
    <w:rsid w:val="00AF4225"/>
    <w:rsid w:val="00AF47F0"/>
    <w:rsid w:val="00AF526E"/>
    <w:rsid w:val="00AF7629"/>
    <w:rsid w:val="00B00C0C"/>
    <w:rsid w:val="00B03D35"/>
    <w:rsid w:val="00B060B9"/>
    <w:rsid w:val="00B073D3"/>
    <w:rsid w:val="00B11F42"/>
    <w:rsid w:val="00B131E6"/>
    <w:rsid w:val="00B1436E"/>
    <w:rsid w:val="00B30206"/>
    <w:rsid w:val="00B3664F"/>
    <w:rsid w:val="00B37DAD"/>
    <w:rsid w:val="00B40024"/>
    <w:rsid w:val="00B442FE"/>
    <w:rsid w:val="00B444BE"/>
    <w:rsid w:val="00B45B03"/>
    <w:rsid w:val="00B45F70"/>
    <w:rsid w:val="00B46609"/>
    <w:rsid w:val="00B46E68"/>
    <w:rsid w:val="00B47601"/>
    <w:rsid w:val="00B50594"/>
    <w:rsid w:val="00B52EDE"/>
    <w:rsid w:val="00B53BF7"/>
    <w:rsid w:val="00B54316"/>
    <w:rsid w:val="00B554D2"/>
    <w:rsid w:val="00B57667"/>
    <w:rsid w:val="00B60A9C"/>
    <w:rsid w:val="00B70AA0"/>
    <w:rsid w:val="00B72A1A"/>
    <w:rsid w:val="00B817CE"/>
    <w:rsid w:val="00B82E18"/>
    <w:rsid w:val="00B85D21"/>
    <w:rsid w:val="00B941F6"/>
    <w:rsid w:val="00B9658A"/>
    <w:rsid w:val="00BB17E7"/>
    <w:rsid w:val="00BB40D1"/>
    <w:rsid w:val="00BB7F62"/>
    <w:rsid w:val="00BC074E"/>
    <w:rsid w:val="00BC1FDB"/>
    <w:rsid w:val="00BC2777"/>
    <w:rsid w:val="00BC545B"/>
    <w:rsid w:val="00BC54DB"/>
    <w:rsid w:val="00BC6B54"/>
    <w:rsid w:val="00BC7812"/>
    <w:rsid w:val="00BD0150"/>
    <w:rsid w:val="00BD01E3"/>
    <w:rsid w:val="00BD0877"/>
    <w:rsid w:val="00BD0DA8"/>
    <w:rsid w:val="00BD5928"/>
    <w:rsid w:val="00BD69B1"/>
    <w:rsid w:val="00BE156C"/>
    <w:rsid w:val="00BE1CF0"/>
    <w:rsid w:val="00BF0E35"/>
    <w:rsid w:val="00BF256A"/>
    <w:rsid w:val="00BF540A"/>
    <w:rsid w:val="00C00733"/>
    <w:rsid w:val="00C01CDB"/>
    <w:rsid w:val="00C01FF2"/>
    <w:rsid w:val="00C0343E"/>
    <w:rsid w:val="00C04760"/>
    <w:rsid w:val="00C10811"/>
    <w:rsid w:val="00C10CF7"/>
    <w:rsid w:val="00C12D6B"/>
    <w:rsid w:val="00C1322A"/>
    <w:rsid w:val="00C1567C"/>
    <w:rsid w:val="00C16A3D"/>
    <w:rsid w:val="00C17F86"/>
    <w:rsid w:val="00C20C31"/>
    <w:rsid w:val="00C245B4"/>
    <w:rsid w:val="00C25799"/>
    <w:rsid w:val="00C2708B"/>
    <w:rsid w:val="00C3738A"/>
    <w:rsid w:val="00C412B4"/>
    <w:rsid w:val="00C42C2B"/>
    <w:rsid w:val="00C43135"/>
    <w:rsid w:val="00C45AE3"/>
    <w:rsid w:val="00C46777"/>
    <w:rsid w:val="00C478C8"/>
    <w:rsid w:val="00C532E0"/>
    <w:rsid w:val="00C569C2"/>
    <w:rsid w:val="00C56EC0"/>
    <w:rsid w:val="00C61F72"/>
    <w:rsid w:val="00C64CF5"/>
    <w:rsid w:val="00C65F24"/>
    <w:rsid w:val="00C65FB3"/>
    <w:rsid w:val="00C67279"/>
    <w:rsid w:val="00C7374F"/>
    <w:rsid w:val="00C82EB2"/>
    <w:rsid w:val="00C83563"/>
    <w:rsid w:val="00C86642"/>
    <w:rsid w:val="00C87411"/>
    <w:rsid w:val="00C90AC4"/>
    <w:rsid w:val="00C92396"/>
    <w:rsid w:val="00C93740"/>
    <w:rsid w:val="00C97533"/>
    <w:rsid w:val="00CA0BE7"/>
    <w:rsid w:val="00CA12F5"/>
    <w:rsid w:val="00CA1E14"/>
    <w:rsid w:val="00CA3ADC"/>
    <w:rsid w:val="00CA3FEB"/>
    <w:rsid w:val="00CA4C1B"/>
    <w:rsid w:val="00CB546C"/>
    <w:rsid w:val="00CB6B45"/>
    <w:rsid w:val="00CB7E8F"/>
    <w:rsid w:val="00CC1465"/>
    <w:rsid w:val="00CC42AF"/>
    <w:rsid w:val="00CC752B"/>
    <w:rsid w:val="00CD28F0"/>
    <w:rsid w:val="00CD3D17"/>
    <w:rsid w:val="00CD49AA"/>
    <w:rsid w:val="00CE072B"/>
    <w:rsid w:val="00CE0C43"/>
    <w:rsid w:val="00CE11AF"/>
    <w:rsid w:val="00CE48B0"/>
    <w:rsid w:val="00CE6CC2"/>
    <w:rsid w:val="00CF4A5D"/>
    <w:rsid w:val="00CF5614"/>
    <w:rsid w:val="00D0438D"/>
    <w:rsid w:val="00D0596B"/>
    <w:rsid w:val="00D05EFD"/>
    <w:rsid w:val="00D127AC"/>
    <w:rsid w:val="00D129EA"/>
    <w:rsid w:val="00D15A3D"/>
    <w:rsid w:val="00D234D0"/>
    <w:rsid w:val="00D24113"/>
    <w:rsid w:val="00D246FA"/>
    <w:rsid w:val="00D30661"/>
    <w:rsid w:val="00D31D57"/>
    <w:rsid w:val="00D33394"/>
    <w:rsid w:val="00D34640"/>
    <w:rsid w:val="00D465CF"/>
    <w:rsid w:val="00D469F4"/>
    <w:rsid w:val="00D47CA4"/>
    <w:rsid w:val="00D5040D"/>
    <w:rsid w:val="00D50820"/>
    <w:rsid w:val="00D534E5"/>
    <w:rsid w:val="00D538B9"/>
    <w:rsid w:val="00D56DB2"/>
    <w:rsid w:val="00D63E5E"/>
    <w:rsid w:val="00D65B7D"/>
    <w:rsid w:val="00D65E2F"/>
    <w:rsid w:val="00D664AC"/>
    <w:rsid w:val="00D703A4"/>
    <w:rsid w:val="00D72F43"/>
    <w:rsid w:val="00D75A4E"/>
    <w:rsid w:val="00D8138E"/>
    <w:rsid w:val="00D82541"/>
    <w:rsid w:val="00D83252"/>
    <w:rsid w:val="00D837FE"/>
    <w:rsid w:val="00D864AC"/>
    <w:rsid w:val="00D9021E"/>
    <w:rsid w:val="00D9532E"/>
    <w:rsid w:val="00DA044A"/>
    <w:rsid w:val="00DA54F5"/>
    <w:rsid w:val="00DA6A4E"/>
    <w:rsid w:val="00DA728A"/>
    <w:rsid w:val="00DB0664"/>
    <w:rsid w:val="00DB52B0"/>
    <w:rsid w:val="00DB55D2"/>
    <w:rsid w:val="00DB68B0"/>
    <w:rsid w:val="00DB79CF"/>
    <w:rsid w:val="00DC2211"/>
    <w:rsid w:val="00DC47B3"/>
    <w:rsid w:val="00DC5AA3"/>
    <w:rsid w:val="00DD0D74"/>
    <w:rsid w:val="00DD15B0"/>
    <w:rsid w:val="00DD293B"/>
    <w:rsid w:val="00DD405B"/>
    <w:rsid w:val="00DE2D5F"/>
    <w:rsid w:val="00DE2D95"/>
    <w:rsid w:val="00DE3CB9"/>
    <w:rsid w:val="00DE7CD3"/>
    <w:rsid w:val="00DF1612"/>
    <w:rsid w:val="00DF37A8"/>
    <w:rsid w:val="00DF5106"/>
    <w:rsid w:val="00E127B3"/>
    <w:rsid w:val="00E13ADD"/>
    <w:rsid w:val="00E143D8"/>
    <w:rsid w:val="00E170E5"/>
    <w:rsid w:val="00E2281E"/>
    <w:rsid w:val="00E22D33"/>
    <w:rsid w:val="00E22E17"/>
    <w:rsid w:val="00E270C5"/>
    <w:rsid w:val="00E30250"/>
    <w:rsid w:val="00E35923"/>
    <w:rsid w:val="00E4132C"/>
    <w:rsid w:val="00E43B9C"/>
    <w:rsid w:val="00E458B4"/>
    <w:rsid w:val="00E5042B"/>
    <w:rsid w:val="00E5237F"/>
    <w:rsid w:val="00E560EA"/>
    <w:rsid w:val="00E6031A"/>
    <w:rsid w:val="00E67CE6"/>
    <w:rsid w:val="00E72F2C"/>
    <w:rsid w:val="00E75D42"/>
    <w:rsid w:val="00E76098"/>
    <w:rsid w:val="00E763C8"/>
    <w:rsid w:val="00E800E3"/>
    <w:rsid w:val="00E91FFF"/>
    <w:rsid w:val="00E94610"/>
    <w:rsid w:val="00E946AF"/>
    <w:rsid w:val="00E97392"/>
    <w:rsid w:val="00E97820"/>
    <w:rsid w:val="00EA22B5"/>
    <w:rsid w:val="00EA39CE"/>
    <w:rsid w:val="00EB1117"/>
    <w:rsid w:val="00EB1E72"/>
    <w:rsid w:val="00EB2781"/>
    <w:rsid w:val="00EB5452"/>
    <w:rsid w:val="00EB71B6"/>
    <w:rsid w:val="00EC01ED"/>
    <w:rsid w:val="00EC206C"/>
    <w:rsid w:val="00EC2B53"/>
    <w:rsid w:val="00EC3765"/>
    <w:rsid w:val="00EC69A8"/>
    <w:rsid w:val="00EC7658"/>
    <w:rsid w:val="00ED068A"/>
    <w:rsid w:val="00ED22E5"/>
    <w:rsid w:val="00EE369E"/>
    <w:rsid w:val="00EE5891"/>
    <w:rsid w:val="00EE5CA0"/>
    <w:rsid w:val="00EF238A"/>
    <w:rsid w:val="00F02B96"/>
    <w:rsid w:val="00F05B08"/>
    <w:rsid w:val="00F063D8"/>
    <w:rsid w:val="00F10FDC"/>
    <w:rsid w:val="00F13C84"/>
    <w:rsid w:val="00F17675"/>
    <w:rsid w:val="00F2157D"/>
    <w:rsid w:val="00F221EA"/>
    <w:rsid w:val="00F30154"/>
    <w:rsid w:val="00F310E4"/>
    <w:rsid w:val="00F33FF8"/>
    <w:rsid w:val="00F36C1D"/>
    <w:rsid w:val="00F464A2"/>
    <w:rsid w:val="00F47795"/>
    <w:rsid w:val="00F47A4A"/>
    <w:rsid w:val="00F47EE3"/>
    <w:rsid w:val="00F5169D"/>
    <w:rsid w:val="00F52DAD"/>
    <w:rsid w:val="00F54241"/>
    <w:rsid w:val="00F55318"/>
    <w:rsid w:val="00F55F3B"/>
    <w:rsid w:val="00F65C7B"/>
    <w:rsid w:val="00F73039"/>
    <w:rsid w:val="00F741CE"/>
    <w:rsid w:val="00F74925"/>
    <w:rsid w:val="00F861FF"/>
    <w:rsid w:val="00F87494"/>
    <w:rsid w:val="00F93A77"/>
    <w:rsid w:val="00F94D98"/>
    <w:rsid w:val="00F95A7B"/>
    <w:rsid w:val="00FA000B"/>
    <w:rsid w:val="00FA0F72"/>
    <w:rsid w:val="00FA159E"/>
    <w:rsid w:val="00FA6A94"/>
    <w:rsid w:val="00FA6AAB"/>
    <w:rsid w:val="00FB0866"/>
    <w:rsid w:val="00FC7CA1"/>
    <w:rsid w:val="00FD1073"/>
    <w:rsid w:val="00FD320C"/>
    <w:rsid w:val="00FD5031"/>
    <w:rsid w:val="00FD7CD9"/>
    <w:rsid w:val="00FE0732"/>
    <w:rsid w:val="00FE26FE"/>
    <w:rsid w:val="00FE3C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6B0F3"/>
  <w15:chartTrackingRefBased/>
  <w15:docId w15:val="{076E4FF0-B011-4944-A110-2A51CCD1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4" w:lineRule="atLeast"/>
    </w:pPr>
    <w:rPr>
      <w:rFonts w:ascii="Melior Com" w:hAnsi="Melior Com"/>
      <w:sz w:val="22"/>
    </w:rPr>
  </w:style>
  <w:style w:type="paragraph" w:styleId="berschrift1">
    <w:name w:val="heading 1"/>
    <w:basedOn w:val="Standard"/>
    <w:next w:val="Standard"/>
    <w:qFormat/>
    <w:pPr>
      <w:keepNext/>
      <w:numPr>
        <w:numId w:val="7"/>
      </w:numPr>
      <w:outlineLvl w:val="0"/>
    </w:pPr>
    <w:rPr>
      <w:rFonts w:cs="Arial"/>
      <w:b/>
      <w:bCs/>
      <w:kern w:val="32"/>
    </w:rPr>
  </w:style>
  <w:style w:type="paragraph" w:styleId="berschrift2">
    <w:name w:val="heading 2"/>
    <w:basedOn w:val="Standard"/>
    <w:next w:val="Standard"/>
    <w:qFormat/>
    <w:pPr>
      <w:keepNext/>
      <w:numPr>
        <w:numId w:val="10"/>
      </w:numPr>
      <w:outlineLvl w:val="1"/>
    </w:pPr>
    <w:rPr>
      <w:rFonts w:cs="Arial"/>
      <w:b/>
      <w:bCs/>
      <w:iCs/>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line="240" w:lineRule="auto"/>
      <w:ind w:left="-3402"/>
    </w:pPr>
    <w:rPr>
      <w:sz w:val="18"/>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treffzeile">
    <w:name w:val="Betreffzeile"/>
    <w:basedOn w:val="Standard"/>
    <w:next w:val="Standard"/>
    <w:pPr>
      <w:spacing w:after="264"/>
    </w:pPr>
    <w:rPr>
      <w:b/>
    </w:rPr>
  </w:style>
  <w:style w:type="paragraph" w:customStyle="1" w:styleId="Adresse">
    <w:name w:val="Adresse"/>
    <w:basedOn w:val="Standard"/>
    <w:pPr>
      <w:framePr w:w="4082" w:h="2155" w:hRule="exact" w:vSpace="981" w:wrap="notBeside" w:vAnchor="page" w:hAnchor="page" w:x="1362" w:y="2779"/>
    </w:pPr>
  </w:style>
  <w:style w:type="paragraph" w:styleId="Aufzhlungszeichen">
    <w:name w:val="List Bullet"/>
    <w:basedOn w:val="Standard"/>
    <w:semiHidden/>
    <w:pPr>
      <w:numPr>
        <w:numId w:val="3"/>
      </w:numPr>
      <w:tabs>
        <w:tab w:val="left" w:pos="284"/>
      </w:tabs>
      <w:ind w:left="568" w:hanging="284"/>
    </w:pPr>
  </w:style>
  <w:style w:type="paragraph" w:customStyle="1" w:styleId="Marginalie">
    <w:name w:val="Marginalie"/>
    <w:basedOn w:val="Standard"/>
    <w:pPr>
      <w:framePr w:w="3175" w:wrap="around" w:vAnchor="page" w:hAnchor="page" w:x="1362" w:y="5926"/>
      <w:spacing w:line="210" w:lineRule="atLeast"/>
    </w:pPr>
    <w:rPr>
      <w:sz w:val="18"/>
    </w:rPr>
  </w:style>
  <w:style w:type="character" w:styleId="Hyperlink">
    <w:name w:val="Hyperlink"/>
    <w:semiHidden/>
    <w:rPr>
      <w:color w:val="auto"/>
      <w:u w:val="none"/>
    </w:rPr>
  </w:style>
  <w:style w:type="paragraph" w:styleId="Titel">
    <w:name w:val="Title"/>
    <w:basedOn w:val="Standard"/>
    <w:next w:val="Untertitel"/>
    <w:qFormat/>
    <w:pPr>
      <w:framePr w:w="4082" w:wrap="around" w:vAnchor="page" w:hAnchor="page" w:x="7315" w:y="1050"/>
      <w:tabs>
        <w:tab w:val="center" w:pos="4536"/>
        <w:tab w:val="right" w:pos="9072"/>
      </w:tabs>
    </w:pPr>
  </w:style>
  <w:style w:type="paragraph" w:styleId="Untertitel">
    <w:name w:val="Subtitle"/>
    <w:basedOn w:val="Titel"/>
    <w:qFormat/>
    <w:pPr>
      <w:framePr w:wrap="around"/>
    </w:pPr>
    <w:rPr>
      <w:color w:val="808080"/>
    </w:rPr>
  </w:style>
  <w:style w:type="paragraph" w:customStyle="1" w:styleId="Anlage">
    <w:name w:val="Anlage"/>
    <w:basedOn w:val="berschrift1"/>
    <w:pPr>
      <w:numPr>
        <w:numId w:val="0"/>
      </w:numPr>
      <w:jc w:val="right"/>
    </w:pPr>
  </w:style>
  <w:style w:type="character" w:styleId="Fett">
    <w:name w:val="Strong"/>
    <w:uiPriority w:val="22"/>
    <w:qFormat/>
    <w:rPr>
      <w:b/>
      <w:bCs/>
    </w:rPr>
  </w:style>
  <w:style w:type="paragraph" w:customStyle="1" w:styleId="Themenfeld">
    <w:name w:val="Themenfeld"/>
    <w:basedOn w:val="Adresse"/>
    <w:pPr>
      <w:framePr w:w="9866" w:wrap="around" w:y="2751"/>
      <w:spacing w:line="360" w:lineRule="atLeast"/>
    </w:pPr>
    <w:rPr>
      <w:b/>
      <w:sz w:val="30"/>
    </w:rPr>
  </w:style>
  <w:style w:type="character" w:styleId="Platzhaltertext">
    <w:name w:val="Placeholder Text"/>
    <w:rPr>
      <w:color w:val="808080"/>
    </w:rPr>
  </w:style>
  <w:style w:type="paragraph" w:styleId="Sprechblasentext">
    <w:name w:val="Balloon Text"/>
    <w:basedOn w:val="Standard"/>
    <w:semiHidden/>
    <w:pPr>
      <w:spacing w:line="240" w:lineRule="auto"/>
    </w:pPr>
    <w:rPr>
      <w:rFonts w:ascii="Tahoma" w:hAnsi="Tahoma" w:cs="Tahoma"/>
      <w:sz w:val="16"/>
    </w:rPr>
  </w:style>
  <w:style w:type="character" w:customStyle="1" w:styleId="SprechblasentextZchn">
    <w:name w:val="Sprechblasentext Zchn"/>
    <w:rPr>
      <w:rFonts w:ascii="Tahoma" w:hAnsi="Tahoma" w:cs="Tahoma"/>
      <w:sz w:val="16"/>
    </w:rPr>
  </w:style>
  <w:style w:type="character" w:styleId="BesuchterLink">
    <w:name w:val="FollowedHyperlink"/>
    <w:semiHidden/>
    <w:rPr>
      <w:color w:val="800080"/>
      <w:u w:val="single"/>
    </w:rPr>
  </w:style>
  <w:style w:type="paragraph" w:customStyle="1" w:styleId="bodytext">
    <w:name w:val="bodytext"/>
    <w:basedOn w:val="Standard"/>
    <w:rsid w:val="003544F1"/>
    <w:pPr>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175E7C"/>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175E7C"/>
    <w:rPr>
      <w:rFonts w:ascii="Consolas" w:eastAsia="Calibri" w:hAnsi="Consolas" w:cs="Times New Roman"/>
      <w:sz w:val="21"/>
      <w:szCs w:val="21"/>
      <w:lang w:eastAsia="en-US"/>
    </w:rPr>
  </w:style>
  <w:style w:type="paragraph" w:customStyle="1" w:styleId="spruch">
    <w:name w:val="spruch"/>
    <w:basedOn w:val="Standard"/>
    <w:rsid w:val="0058207C"/>
    <w:pPr>
      <w:spacing w:before="100" w:beforeAutospacing="1" w:after="100" w:afterAutospacing="1" w:line="240" w:lineRule="auto"/>
    </w:pPr>
    <w:rPr>
      <w:rFonts w:ascii="Times New Roman" w:hAnsi="Times New Roman"/>
      <w:sz w:val="24"/>
      <w:szCs w:val="24"/>
    </w:rPr>
  </w:style>
  <w:style w:type="character" w:styleId="HTMLAkronym">
    <w:name w:val="HTML Acronym"/>
    <w:basedOn w:val="Absatz-Standardschriftart"/>
    <w:uiPriority w:val="99"/>
    <w:semiHidden/>
    <w:unhideWhenUsed/>
    <w:rsid w:val="00E800E3"/>
  </w:style>
  <w:style w:type="paragraph" w:styleId="Listenabsatz">
    <w:name w:val="List Paragraph"/>
    <w:basedOn w:val="Standard"/>
    <w:uiPriority w:val="34"/>
    <w:qFormat/>
    <w:rsid w:val="00C00733"/>
    <w:pPr>
      <w:spacing w:after="160" w:line="259" w:lineRule="auto"/>
      <w:ind w:left="720"/>
      <w:contextualSpacing/>
    </w:pPr>
    <w:rPr>
      <w:rFonts w:ascii="Calibri" w:eastAsia="Calibri" w:hAnsi="Calibri"/>
      <w:szCs w:val="22"/>
      <w:lang w:eastAsia="en-US"/>
    </w:rPr>
  </w:style>
  <w:style w:type="paragraph" w:styleId="StandardWeb">
    <w:name w:val="Normal (Web)"/>
    <w:basedOn w:val="Standard"/>
    <w:uiPriority w:val="99"/>
    <w:semiHidden/>
    <w:unhideWhenUsed/>
    <w:rsid w:val="006F1947"/>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892C77"/>
    <w:rPr>
      <w:sz w:val="16"/>
      <w:szCs w:val="16"/>
    </w:rPr>
  </w:style>
  <w:style w:type="paragraph" w:styleId="Kommentartext">
    <w:name w:val="annotation text"/>
    <w:basedOn w:val="Standard"/>
    <w:link w:val="KommentartextZchn"/>
    <w:uiPriority w:val="99"/>
    <w:semiHidden/>
    <w:unhideWhenUsed/>
    <w:rsid w:val="00892C77"/>
    <w:pPr>
      <w:spacing w:line="240" w:lineRule="auto"/>
    </w:pPr>
    <w:rPr>
      <w:sz w:val="20"/>
    </w:rPr>
  </w:style>
  <w:style w:type="character" w:customStyle="1" w:styleId="KommentartextZchn">
    <w:name w:val="Kommentartext Zchn"/>
    <w:basedOn w:val="Absatz-Standardschriftart"/>
    <w:link w:val="Kommentartext"/>
    <w:uiPriority w:val="99"/>
    <w:semiHidden/>
    <w:rsid w:val="00892C77"/>
    <w:rPr>
      <w:rFonts w:ascii="Melior Com" w:hAnsi="Melior Com"/>
    </w:rPr>
  </w:style>
  <w:style w:type="paragraph" w:styleId="Kommentarthema">
    <w:name w:val="annotation subject"/>
    <w:basedOn w:val="Kommentartext"/>
    <w:next w:val="Kommentartext"/>
    <w:link w:val="KommentarthemaZchn"/>
    <w:uiPriority w:val="99"/>
    <w:semiHidden/>
    <w:unhideWhenUsed/>
    <w:rsid w:val="00892C77"/>
    <w:rPr>
      <w:b/>
      <w:bCs/>
    </w:rPr>
  </w:style>
  <w:style w:type="character" w:customStyle="1" w:styleId="KommentarthemaZchn">
    <w:name w:val="Kommentarthema Zchn"/>
    <w:basedOn w:val="KommentartextZchn"/>
    <w:link w:val="Kommentarthema"/>
    <w:uiPriority w:val="99"/>
    <w:semiHidden/>
    <w:rsid w:val="00892C77"/>
    <w:rPr>
      <w:rFonts w:ascii="Melior Com" w:hAnsi="Melior Com"/>
      <w:b/>
      <w:bCs/>
    </w:rPr>
  </w:style>
  <w:style w:type="character" w:customStyle="1" w:styleId="xt0psk2">
    <w:name w:val="xt0psk2"/>
    <w:basedOn w:val="Absatz-Standardschriftart"/>
    <w:rsid w:val="000C4965"/>
  </w:style>
  <w:style w:type="paragraph" w:customStyle="1" w:styleId="Default">
    <w:name w:val="Default"/>
    <w:rsid w:val="007B11AA"/>
    <w:pPr>
      <w:autoSpaceDE w:val="0"/>
      <w:autoSpaceDN w:val="0"/>
      <w:adjustRightInd w:val="0"/>
    </w:pPr>
    <w:rPr>
      <w:rFonts w:ascii="Milo Serif Offc" w:hAnsi="Milo Serif Offc" w:cs="Milo Serif Offc"/>
      <w:color w:val="000000"/>
      <w:sz w:val="24"/>
      <w:szCs w:val="24"/>
    </w:rPr>
  </w:style>
  <w:style w:type="character" w:styleId="NichtaufgelsteErwhnung">
    <w:name w:val="Unresolved Mention"/>
    <w:basedOn w:val="Absatz-Standardschriftart"/>
    <w:uiPriority w:val="99"/>
    <w:semiHidden/>
    <w:unhideWhenUsed/>
    <w:rsid w:val="0083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169">
      <w:bodyDiv w:val="1"/>
      <w:marLeft w:val="0"/>
      <w:marRight w:val="0"/>
      <w:marTop w:val="0"/>
      <w:marBottom w:val="0"/>
      <w:divBdr>
        <w:top w:val="none" w:sz="0" w:space="0" w:color="auto"/>
        <w:left w:val="none" w:sz="0" w:space="0" w:color="auto"/>
        <w:bottom w:val="none" w:sz="0" w:space="0" w:color="auto"/>
        <w:right w:val="none" w:sz="0" w:space="0" w:color="auto"/>
      </w:divBdr>
    </w:div>
    <w:div w:id="269894822">
      <w:bodyDiv w:val="1"/>
      <w:marLeft w:val="0"/>
      <w:marRight w:val="0"/>
      <w:marTop w:val="0"/>
      <w:marBottom w:val="0"/>
      <w:divBdr>
        <w:top w:val="none" w:sz="0" w:space="0" w:color="auto"/>
        <w:left w:val="none" w:sz="0" w:space="0" w:color="auto"/>
        <w:bottom w:val="none" w:sz="0" w:space="0" w:color="auto"/>
        <w:right w:val="none" w:sz="0" w:space="0" w:color="auto"/>
      </w:divBdr>
      <w:divsChild>
        <w:div w:id="604308915">
          <w:marLeft w:val="0"/>
          <w:marRight w:val="0"/>
          <w:marTop w:val="0"/>
          <w:marBottom w:val="240"/>
          <w:divBdr>
            <w:top w:val="none" w:sz="0" w:space="0" w:color="auto"/>
            <w:left w:val="none" w:sz="0" w:space="0" w:color="auto"/>
            <w:bottom w:val="none" w:sz="0" w:space="0" w:color="auto"/>
            <w:right w:val="none" w:sz="0" w:space="0" w:color="auto"/>
          </w:divBdr>
          <w:divsChild>
            <w:div w:id="375158446">
              <w:marLeft w:val="0"/>
              <w:marRight w:val="0"/>
              <w:marTop w:val="0"/>
              <w:marBottom w:val="0"/>
              <w:divBdr>
                <w:top w:val="none" w:sz="0" w:space="0" w:color="auto"/>
                <w:left w:val="none" w:sz="0" w:space="0" w:color="auto"/>
                <w:bottom w:val="none" w:sz="0" w:space="0" w:color="auto"/>
                <w:right w:val="none" w:sz="0" w:space="0" w:color="auto"/>
              </w:divBdr>
              <w:divsChild>
                <w:div w:id="241985844">
                  <w:marLeft w:val="0"/>
                  <w:marRight w:val="0"/>
                  <w:marTop w:val="0"/>
                  <w:marBottom w:val="0"/>
                  <w:divBdr>
                    <w:top w:val="none" w:sz="0" w:space="0" w:color="auto"/>
                    <w:left w:val="none" w:sz="0" w:space="0" w:color="auto"/>
                    <w:bottom w:val="none" w:sz="0" w:space="0" w:color="auto"/>
                    <w:right w:val="none" w:sz="0" w:space="0" w:color="auto"/>
                  </w:divBdr>
                  <w:divsChild>
                    <w:div w:id="503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989">
          <w:marLeft w:val="0"/>
          <w:marRight w:val="0"/>
          <w:marTop w:val="0"/>
          <w:marBottom w:val="240"/>
          <w:divBdr>
            <w:top w:val="none" w:sz="0" w:space="0" w:color="auto"/>
            <w:left w:val="none" w:sz="0" w:space="0" w:color="auto"/>
            <w:bottom w:val="none" w:sz="0" w:space="0" w:color="auto"/>
            <w:right w:val="none" w:sz="0" w:space="0" w:color="auto"/>
          </w:divBdr>
          <w:divsChild>
            <w:div w:id="1455639082">
              <w:marLeft w:val="0"/>
              <w:marRight w:val="0"/>
              <w:marTop w:val="0"/>
              <w:marBottom w:val="0"/>
              <w:divBdr>
                <w:top w:val="none" w:sz="0" w:space="0" w:color="auto"/>
                <w:left w:val="none" w:sz="0" w:space="0" w:color="auto"/>
                <w:bottom w:val="none" w:sz="0" w:space="0" w:color="auto"/>
                <w:right w:val="none" w:sz="0" w:space="0" w:color="auto"/>
              </w:divBdr>
              <w:divsChild>
                <w:div w:id="2076078060">
                  <w:marLeft w:val="0"/>
                  <w:marRight w:val="0"/>
                  <w:marTop w:val="0"/>
                  <w:marBottom w:val="0"/>
                  <w:divBdr>
                    <w:top w:val="none" w:sz="0" w:space="0" w:color="auto"/>
                    <w:left w:val="none" w:sz="0" w:space="0" w:color="auto"/>
                    <w:bottom w:val="none" w:sz="0" w:space="0" w:color="auto"/>
                    <w:right w:val="none" w:sz="0" w:space="0" w:color="auto"/>
                  </w:divBdr>
                  <w:divsChild>
                    <w:div w:id="9504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71656">
      <w:bodyDiv w:val="1"/>
      <w:marLeft w:val="0"/>
      <w:marRight w:val="0"/>
      <w:marTop w:val="0"/>
      <w:marBottom w:val="0"/>
      <w:divBdr>
        <w:top w:val="none" w:sz="0" w:space="0" w:color="auto"/>
        <w:left w:val="none" w:sz="0" w:space="0" w:color="auto"/>
        <w:bottom w:val="none" w:sz="0" w:space="0" w:color="auto"/>
        <w:right w:val="none" w:sz="0" w:space="0" w:color="auto"/>
      </w:divBdr>
    </w:div>
    <w:div w:id="342904676">
      <w:bodyDiv w:val="1"/>
      <w:marLeft w:val="0"/>
      <w:marRight w:val="0"/>
      <w:marTop w:val="0"/>
      <w:marBottom w:val="0"/>
      <w:divBdr>
        <w:top w:val="none" w:sz="0" w:space="0" w:color="auto"/>
        <w:left w:val="none" w:sz="0" w:space="0" w:color="auto"/>
        <w:bottom w:val="none" w:sz="0" w:space="0" w:color="auto"/>
        <w:right w:val="none" w:sz="0" w:space="0" w:color="auto"/>
      </w:divBdr>
    </w:div>
    <w:div w:id="344021320">
      <w:bodyDiv w:val="1"/>
      <w:marLeft w:val="0"/>
      <w:marRight w:val="0"/>
      <w:marTop w:val="0"/>
      <w:marBottom w:val="0"/>
      <w:divBdr>
        <w:top w:val="none" w:sz="0" w:space="0" w:color="auto"/>
        <w:left w:val="none" w:sz="0" w:space="0" w:color="auto"/>
        <w:bottom w:val="none" w:sz="0" w:space="0" w:color="auto"/>
        <w:right w:val="none" w:sz="0" w:space="0" w:color="auto"/>
      </w:divBdr>
    </w:div>
    <w:div w:id="344552680">
      <w:bodyDiv w:val="1"/>
      <w:marLeft w:val="0"/>
      <w:marRight w:val="0"/>
      <w:marTop w:val="0"/>
      <w:marBottom w:val="0"/>
      <w:divBdr>
        <w:top w:val="none" w:sz="0" w:space="0" w:color="auto"/>
        <w:left w:val="none" w:sz="0" w:space="0" w:color="auto"/>
        <w:bottom w:val="none" w:sz="0" w:space="0" w:color="auto"/>
        <w:right w:val="none" w:sz="0" w:space="0" w:color="auto"/>
      </w:divBdr>
    </w:div>
    <w:div w:id="625937155">
      <w:bodyDiv w:val="1"/>
      <w:marLeft w:val="0"/>
      <w:marRight w:val="0"/>
      <w:marTop w:val="0"/>
      <w:marBottom w:val="0"/>
      <w:divBdr>
        <w:top w:val="none" w:sz="0" w:space="0" w:color="auto"/>
        <w:left w:val="none" w:sz="0" w:space="0" w:color="auto"/>
        <w:bottom w:val="none" w:sz="0" w:space="0" w:color="auto"/>
        <w:right w:val="none" w:sz="0" w:space="0" w:color="auto"/>
      </w:divBdr>
    </w:div>
    <w:div w:id="629358662">
      <w:bodyDiv w:val="1"/>
      <w:marLeft w:val="0"/>
      <w:marRight w:val="0"/>
      <w:marTop w:val="0"/>
      <w:marBottom w:val="0"/>
      <w:divBdr>
        <w:top w:val="none" w:sz="0" w:space="0" w:color="auto"/>
        <w:left w:val="none" w:sz="0" w:space="0" w:color="auto"/>
        <w:bottom w:val="none" w:sz="0" w:space="0" w:color="auto"/>
        <w:right w:val="none" w:sz="0" w:space="0" w:color="auto"/>
      </w:divBdr>
    </w:div>
    <w:div w:id="678510710">
      <w:bodyDiv w:val="1"/>
      <w:marLeft w:val="0"/>
      <w:marRight w:val="0"/>
      <w:marTop w:val="0"/>
      <w:marBottom w:val="0"/>
      <w:divBdr>
        <w:top w:val="none" w:sz="0" w:space="0" w:color="auto"/>
        <w:left w:val="none" w:sz="0" w:space="0" w:color="auto"/>
        <w:bottom w:val="none" w:sz="0" w:space="0" w:color="auto"/>
        <w:right w:val="none" w:sz="0" w:space="0" w:color="auto"/>
      </w:divBdr>
    </w:div>
    <w:div w:id="688413847">
      <w:bodyDiv w:val="1"/>
      <w:marLeft w:val="0"/>
      <w:marRight w:val="0"/>
      <w:marTop w:val="0"/>
      <w:marBottom w:val="0"/>
      <w:divBdr>
        <w:top w:val="none" w:sz="0" w:space="0" w:color="auto"/>
        <w:left w:val="none" w:sz="0" w:space="0" w:color="auto"/>
        <w:bottom w:val="none" w:sz="0" w:space="0" w:color="auto"/>
        <w:right w:val="none" w:sz="0" w:space="0" w:color="auto"/>
      </w:divBdr>
    </w:div>
    <w:div w:id="888877478">
      <w:bodyDiv w:val="1"/>
      <w:marLeft w:val="0"/>
      <w:marRight w:val="0"/>
      <w:marTop w:val="0"/>
      <w:marBottom w:val="0"/>
      <w:divBdr>
        <w:top w:val="none" w:sz="0" w:space="0" w:color="auto"/>
        <w:left w:val="none" w:sz="0" w:space="0" w:color="auto"/>
        <w:bottom w:val="none" w:sz="0" w:space="0" w:color="auto"/>
        <w:right w:val="none" w:sz="0" w:space="0" w:color="auto"/>
      </w:divBdr>
      <w:divsChild>
        <w:div w:id="1856382048">
          <w:marLeft w:val="2850"/>
          <w:marRight w:val="0"/>
          <w:marTop w:val="0"/>
          <w:marBottom w:val="0"/>
          <w:divBdr>
            <w:top w:val="none" w:sz="0" w:space="0" w:color="auto"/>
            <w:left w:val="none" w:sz="0" w:space="0" w:color="auto"/>
            <w:bottom w:val="none" w:sz="0" w:space="0" w:color="auto"/>
            <w:right w:val="none" w:sz="0" w:space="0" w:color="auto"/>
          </w:divBdr>
        </w:div>
        <w:div w:id="440224191">
          <w:marLeft w:val="2850"/>
          <w:marRight w:val="0"/>
          <w:marTop w:val="0"/>
          <w:marBottom w:val="0"/>
          <w:divBdr>
            <w:top w:val="none" w:sz="0" w:space="0" w:color="auto"/>
            <w:left w:val="none" w:sz="0" w:space="0" w:color="auto"/>
            <w:bottom w:val="none" w:sz="0" w:space="0" w:color="auto"/>
            <w:right w:val="none" w:sz="0" w:space="0" w:color="auto"/>
          </w:divBdr>
        </w:div>
        <w:div w:id="1122840661">
          <w:marLeft w:val="2850"/>
          <w:marRight w:val="0"/>
          <w:marTop w:val="0"/>
          <w:marBottom w:val="0"/>
          <w:divBdr>
            <w:top w:val="none" w:sz="0" w:space="0" w:color="auto"/>
            <w:left w:val="none" w:sz="0" w:space="0" w:color="auto"/>
            <w:bottom w:val="none" w:sz="0" w:space="0" w:color="auto"/>
            <w:right w:val="none" w:sz="0" w:space="0" w:color="auto"/>
          </w:divBdr>
        </w:div>
      </w:divsChild>
    </w:div>
    <w:div w:id="933979765">
      <w:bodyDiv w:val="1"/>
      <w:marLeft w:val="0"/>
      <w:marRight w:val="0"/>
      <w:marTop w:val="0"/>
      <w:marBottom w:val="0"/>
      <w:divBdr>
        <w:top w:val="none" w:sz="0" w:space="0" w:color="auto"/>
        <w:left w:val="none" w:sz="0" w:space="0" w:color="auto"/>
        <w:bottom w:val="none" w:sz="0" w:space="0" w:color="auto"/>
        <w:right w:val="none" w:sz="0" w:space="0" w:color="auto"/>
      </w:divBdr>
    </w:div>
    <w:div w:id="1237471134">
      <w:bodyDiv w:val="1"/>
      <w:marLeft w:val="0"/>
      <w:marRight w:val="0"/>
      <w:marTop w:val="0"/>
      <w:marBottom w:val="0"/>
      <w:divBdr>
        <w:top w:val="none" w:sz="0" w:space="0" w:color="auto"/>
        <w:left w:val="none" w:sz="0" w:space="0" w:color="auto"/>
        <w:bottom w:val="none" w:sz="0" w:space="0" w:color="auto"/>
        <w:right w:val="none" w:sz="0" w:space="0" w:color="auto"/>
      </w:divBdr>
    </w:div>
    <w:div w:id="1319383753">
      <w:bodyDiv w:val="1"/>
      <w:marLeft w:val="0"/>
      <w:marRight w:val="0"/>
      <w:marTop w:val="0"/>
      <w:marBottom w:val="0"/>
      <w:divBdr>
        <w:top w:val="none" w:sz="0" w:space="0" w:color="auto"/>
        <w:left w:val="none" w:sz="0" w:space="0" w:color="auto"/>
        <w:bottom w:val="none" w:sz="0" w:space="0" w:color="auto"/>
        <w:right w:val="none" w:sz="0" w:space="0" w:color="auto"/>
      </w:divBdr>
    </w:div>
    <w:div w:id="1429734386">
      <w:bodyDiv w:val="1"/>
      <w:marLeft w:val="0"/>
      <w:marRight w:val="0"/>
      <w:marTop w:val="0"/>
      <w:marBottom w:val="0"/>
      <w:divBdr>
        <w:top w:val="none" w:sz="0" w:space="0" w:color="auto"/>
        <w:left w:val="none" w:sz="0" w:space="0" w:color="auto"/>
        <w:bottom w:val="none" w:sz="0" w:space="0" w:color="auto"/>
        <w:right w:val="none" w:sz="0" w:space="0" w:color="auto"/>
      </w:divBdr>
    </w:div>
    <w:div w:id="1755587631">
      <w:bodyDiv w:val="1"/>
      <w:marLeft w:val="0"/>
      <w:marRight w:val="0"/>
      <w:marTop w:val="0"/>
      <w:marBottom w:val="0"/>
      <w:divBdr>
        <w:top w:val="none" w:sz="0" w:space="0" w:color="auto"/>
        <w:left w:val="none" w:sz="0" w:space="0" w:color="auto"/>
        <w:bottom w:val="none" w:sz="0" w:space="0" w:color="auto"/>
        <w:right w:val="none" w:sz="0" w:space="0" w:color="auto"/>
      </w:divBdr>
    </w:div>
    <w:div w:id="1765757592">
      <w:bodyDiv w:val="1"/>
      <w:marLeft w:val="0"/>
      <w:marRight w:val="0"/>
      <w:marTop w:val="0"/>
      <w:marBottom w:val="0"/>
      <w:divBdr>
        <w:top w:val="none" w:sz="0" w:space="0" w:color="auto"/>
        <w:left w:val="none" w:sz="0" w:space="0" w:color="auto"/>
        <w:bottom w:val="none" w:sz="0" w:space="0" w:color="auto"/>
        <w:right w:val="none" w:sz="0" w:space="0" w:color="auto"/>
      </w:divBdr>
    </w:div>
    <w:div w:id="1803382766">
      <w:bodyDiv w:val="1"/>
      <w:marLeft w:val="0"/>
      <w:marRight w:val="0"/>
      <w:marTop w:val="0"/>
      <w:marBottom w:val="0"/>
      <w:divBdr>
        <w:top w:val="none" w:sz="0" w:space="0" w:color="auto"/>
        <w:left w:val="none" w:sz="0" w:space="0" w:color="auto"/>
        <w:bottom w:val="none" w:sz="0" w:space="0" w:color="auto"/>
        <w:right w:val="none" w:sz="0" w:space="0" w:color="auto"/>
      </w:divBdr>
    </w:div>
    <w:div w:id="1821311671">
      <w:bodyDiv w:val="1"/>
      <w:marLeft w:val="0"/>
      <w:marRight w:val="0"/>
      <w:marTop w:val="0"/>
      <w:marBottom w:val="0"/>
      <w:divBdr>
        <w:top w:val="none" w:sz="0" w:space="0" w:color="auto"/>
        <w:left w:val="none" w:sz="0" w:space="0" w:color="auto"/>
        <w:bottom w:val="none" w:sz="0" w:space="0" w:color="auto"/>
        <w:right w:val="none" w:sz="0" w:space="0" w:color="auto"/>
      </w:divBdr>
    </w:div>
    <w:div w:id="1930694028">
      <w:bodyDiv w:val="1"/>
      <w:marLeft w:val="0"/>
      <w:marRight w:val="0"/>
      <w:marTop w:val="0"/>
      <w:marBottom w:val="0"/>
      <w:divBdr>
        <w:top w:val="none" w:sz="0" w:space="0" w:color="auto"/>
        <w:left w:val="none" w:sz="0" w:space="0" w:color="auto"/>
        <w:bottom w:val="none" w:sz="0" w:space="0" w:color="auto"/>
        <w:right w:val="none" w:sz="0" w:space="0" w:color="auto"/>
      </w:divBdr>
    </w:div>
    <w:div w:id="1981886981">
      <w:bodyDiv w:val="1"/>
      <w:marLeft w:val="0"/>
      <w:marRight w:val="0"/>
      <w:marTop w:val="0"/>
      <w:marBottom w:val="0"/>
      <w:divBdr>
        <w:top w:val="none" w:sz="0" w:space="0" w:color="auto"/>
        <w:left w:val="none" w:sz="0" w:space="0" w:color="auto"/>
        <w:bottom w:val="none" w:sz="0" w:space="0" w:color="auto"/>
        <w:right w:val="none" w:sz="0" w:space="0" w:color="auto"/>
      </w:divBdr>
    </w:div>
    <w:div w:id="20464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6E83-567C-4137-85F1-C22E89F5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Widmann-Mauz Annette Laptop</dc:creator>
  <cp:keywords/>
  <dc:description/>
  <cp:lastModifiedBy>Anna-Katharina Clausing - Bundestagsbüro Annette Widmann-Mauz MdB</cp:lastModifiedBy>
  <cp:revision>49</cp:revision>
  <cp:lastPrinted>2023-11-21T10:45:00Z</cp:lastPrinted>
  <dcterms:created xsi:type="dcterms:W3CDTF">2023-10-12T12:59:00Z</dcterms:created>
  <dcterms:modified xsi:type="dcterms:W3CDTF">2023-12-11T17:09:00Z</dcterms:modified>
</cp:coreProperties>
</file>